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dda3" w14:textId="db5d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района от 29 ноября 2010 года N 231 "Об организации оплачиваемых общественных работ в организациях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30 мая 2011 года N 144. Зарегистрировано Департаментом юстиции Северо-Казахстанской области 9 июня 2011 года N 13-12-129. Утратило силу - постановлением акимата Тимирязевского района Северо-Казахстанской области от 27 января 2012 года N 18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Тимирязевского района Северо-Казахстанской области от 27.01.2012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29 ноября 2010 года № 231 «Об организации оплачиваемых общественных работ в организациях Тимирязевского района» (зарегистрировано в Реестре государственной регистрации нормативных правовых актов за № 13-12-118, опубликовано в газетах «Көтерілген тың» от 25 декабря 2010 года № 53, «Нива» от 25 декабря 2010 года № 53) внести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 Тимирязевского района, виды и объемы общественных работ (далее – Перечень), утвержденный постановлением, дополнить строкой, порядковый номер 20-1,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24 Перечня в графе «Рабочих мест» цифру «6» заменить цифрой «4».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Сагдат С. С.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мая 2011 года № 144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231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Тимирязевского района, виды и объемы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3753"/>
        <w:gridCol w:w="2753"/>
        <w:gridCol w:w="2133"/>
        <w:gridCol w:w="15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территориальный отдел Департамента по исполнению судебных актов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 и архивными документами, в подшивке производства, доставка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