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4d83" w14:textId="5ff4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депутаты Мажилиса Парламента Республики Казахстан, областного и районного маслихатов на территории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28 ноября 2011 года N 310. Зарегистрировано Департаментом юстиции Северо-Казахстанской области 2 декабря 2011 года N 13-12-136. Утратило силу - постановлением акимата Тимирязевского района Северо-Казахстанской области от 8 февраля 2012 года N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08.02.2012 N 27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Тимирязевской районной избирательной комиссией (по согласованию)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Тимирязевского района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с избирателями всех кандидатов в депутаты Мажилиса Парламента Республики Казахстан, областного и районного маслихатов на территории Тимирязевского района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Ж. Макенова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№ 310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 на территории Тимирязевского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4434"/>
        <w:gridCol w:w="6344"/>
      </w:tblGrid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округ, село Акжан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Акжанской основной школы, улица Мира, 6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округ, село Аксуат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на территории, прилегающей к зданию Аксуатской средней школы, улица Гагарина, 13; к административному зданию Тимирязевских районных электрических сетей акционерного общества «Северо-Казахстанская распределительная электросетевая компания» (по согласованию), улица Сергея Лазо, 37; к административному зданию товарищества с ограниченной ответственностью «Аксуатский элеватор» (по согласованию), улица Степная, 9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округ, село Белоградовка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Белоградовской средней школы, улица Ученическая, 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округ, село Дзержинское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Дзержинской основной школы, улица Школьная, 16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Дмитриевка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Дмитриевской средней школы, улица, Абая, 22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Жаркен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Жаркенской средней школы, улица Школьная, 30</w:t>
            </w:r>
          </w:p>
        </w:tc>
      </w:tr>
      <w:tr>
        <w:trPr>
          <w:trHeight w:val="97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Интымак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Ынтымакской начальной школы, улица Центральная 11</w:t>
            </w:r>
          </w:p>
        </w:tc>
      </w:tr>
      <w:tr>
        <w:trPr>
          <w:trHeight w:val="10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округ, село Докучаево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Докучаевской средней школы, улица Школьная, 23</w:t>
            </w:r>
          </w:p>
        </w:tc>
      </w:tr>
      <w:tr>
        <w:trPr>
          <w:trHeight w:val="10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аульный округ, аул Есиль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Ишимской основной школы, улица Целинная, 10</w:t>
            </w:r>
          </w:p>
        </w:tc>
      </w:tr>
      <w:tr>
        <w:trPr>
          <w:trHeight w:val="1005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округ, село Дружба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сельского клуба, улица Мира, 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округ, село Комсомольское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Комсомольской средней школы, улица Комсомольская, 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аульный округ, село Степное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Степной средней школы, улица Элеваторная, 5(а)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аульный округ, село Ракитное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бывшей школы, улица Комсомольская, 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округ, село Ленинское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Ленинской средней школы, улица Лесная, 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округ, село Москворецкое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Москворецкой средней школы, улица Школьная, 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округ, село Мичурино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Мичуринской средней школы, улица Сабита Муканова, 17</w:t>
            </w:r>
          </w:p>
        </w:tc>
      </w:tr>
      <w:tr>
        <w:trPr>
          <w:trHeight w:val="162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округ, село Тимирязево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на территории, прилегающей к зданию Тимирязевской общеобразовательной школы-гимназии имени Сабита Муканова, улица Букетова, 23; к зданию Элеваторной основной школы, улица Североморская, 34; к зданию районного Дома культуры, улица Женіс 11; к зданию Налогового управления по Тимирязевскому району, улица Горького 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округ, село Хмельницкое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сельского клуба, улица Калинина, 16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округ, село Целинное</w:t>
            </w:r>
          </w:p>
        </w:tc>
        <w:tc>
          <w:tcPr>
            <w:tcW w:w="6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территории, прилегающей к зданию Целинной основной школы, улица Школьная, 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№ 310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избирателями всех кандидатов в депутаты Мажилиса Парламента Республики Казахстан, областного и районного маслихатов на территории Тимирязевского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4428"/>
        <w:gridCol w:w="6450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сельский округ, село Акжан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Акжанской основной школы, улица Мира, 6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сельский округ, село Аксуат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Аксуатской средней школы, улица Гагарина, 13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сельский округ, село Белоградовка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Белоградовской средней школы, улица Ученическая, 2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сельский округ, село Дзержинское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библиотеки Дзержинской основной школы, улица Школьная, 16</w:t>
            </w:r>
          </w:p>
        </w:tc>
      </w:tr>
      <w:tr>
        <w:trPr>
          <w:trHeight w:val="75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сельский округ, село Дмитриевка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Актовый зал Дмитриевской средней школы, улица Абая, 22 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сельский округ, село Докучаево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Докучаевской средней школы, улица Школьная, 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аульный округ, аул Есиль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Ишимской основной школы, улица Целинная, 10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Интернациональный сельский округ, село Дружба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Интернациональной средней школы, улица Мира, 51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округ,село Комсомольское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Комсомольской средней школы, улица Комсомольская, 14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аульный округ, село Степное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Степной средней школы, улица Элеваторная, 5 (а)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сельский округ, село Ленинское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Ленинской средней школы, улица Лесная, 36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округ, село Мичурино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Мичуринской средней школы, улица Сабита. Муканова, 17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сельский округ, село Москворецкое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Москворецкой средней школы, улица Школьная, 7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сельский округ, село Тимирязево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Спортивный зал Тимирязевской общеобразовательной школы-гимназии имени Сабита Муканова, улица Букетова, 23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сельский округ село Хмельницкое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Хмельницкой средней школы, улица Комсомольская, 2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сельский округ село Целинное</w:t>
            </w:r>
          </w:p>
        </w:tc>
        <w:tc>
          <w:tcPr>
            <w:tcW w:w="6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Целинной основной школы, улица Школьная, 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