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ff05" w14:textId="1a1f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5 декабря 2011 года N 39/2. Зарегистрировано Департаментом юстиции Северо-Казахстанской области 9 января 2012 года N 13-12-140. Утратило силу решением Тимирязевского районного маслихата Северо-Казахстанской области от 12 марта 2018 года № 21/7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Тимирязевского районного маслихата Северо-Казахстанской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21/7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 № 99-IV,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на территории Тимирязевского района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XXXIX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Коканов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Тимирязевскому району"      А. Сутемгенов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№ 39/2 от 5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5368"/>
        <w:gridCol w:w="5610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предпринимательской деятельности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на единицу объекта налогообложения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