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321f" w14:textId="2c33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Тимирязевского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21 декабря 2011 года N 40/1. Зарегистрировано Департаментом юстиции Северо-Казахстанской области 16 января 2012 года N 13-12-141. Утратило силу решением маслихата Тимирязевского района Северо-Казахстанской области от 29 марта 2013 года N 11/4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решением маслихата Тимирязевского района Северо-Казахстанской области от 29.03.2013 N 11/4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Тимирязевского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1 763 083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184 741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5 503,7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- 22 060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1 550 778,3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1 752 031,4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21 912,5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23 821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1908,5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18 889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18 889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- 29 749,9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29 949,9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- 1 908,5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- 7 837,4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Тимирязевского района Северо-Казахстанской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N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районного бюджета на 2012 год формируются в соответствии с Бюджетным кодексом Республики Казахстан за счет следующих налоговых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 и социального налога в размере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пошлины;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Тимирязевского района Северо-Казахстанской области от 6 марта 2012 года </w:t>
      </w:r>
      <w:r>
        <w:rPr>
          <w:rFonts w:ascii="Times New Roman"/>
          <w:b w:val="false"/>
          <w:i w:val="false"/>
          <w:color w:val="000000"/>
          <w:sz w:val="28"/>
        </w:rPr>
        <w:t>N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коммунальной собственности, являющихся собственностью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Тимирязевского района Северо-Казахстанской области от 16.04.2012 </w:t>
      </w:r>
      <w:r>
        <w:rPr>
          <w:rFonts w:ascii="Times New Roman"/>
          <w:b w:val="false"/>
          <w:i w:val="false"/>
          <w:color w:val="000000"/>
          <w:sz w:val="28"/>
        </w:rPr>
        <w:t>N 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продажи земли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государственного имущества, закрепленного за государственными учреждениями.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доходы районного бюджета формируются за счет: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от погашения бюджетных кредитов, выданных из местного бюджета физическим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предусмотрены бюджетные субвенции, передаваемые из областного бюджета на 2012 год в сумме 1 159 502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Установить, что в процессе исполнения районного бюджета на 2012 год не подлежат секвестру местные бюджетные программы,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2012 год целевые трансферты из республиканского бюджета в сумме 336 749,3 тысячи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5 350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4 519 тысяч тенге – для реализации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8 188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5 146 тысяч тенге –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11 402 тысячи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151 тысяча тенге – на повышение оплаты труда учителям, прошедшим повышение квалификации по учебным программам АОО "Назарбаев Интеллектуальные школы";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14 175 тысяч тенге – на реализацию государственного образовательного заказа в дошкольных организациях образования по Тимирязевскому району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621 тысяча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18 544 тысячи тенге – на реализацию мероприятий в рамках Программы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3 778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11 169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2 788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35 241 тысяча тенге – на развитие и реконструкцию водопроводных сетей село Тимирязево (2 очередь);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79 358 тысяч тенге – на реконструкцию отвода магистрального водовода на село Жаркен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1 761 тысяча тенге – на решение вопросов обустройства сельских округов в рамках Программы «Развитие регионов»,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2011 года № 862;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103 762 тысячи тенге – на строительство и (или) приобретение служебного жилища и развитие или приобретение инженерно-коммуникационной инфраструктуры в рамках Программы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8 531,3 тысячи тенге – на капитальный ремонт лагеря «Счастливое детство» в рамках развития сельских населенных пунктов по Программе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40 000 тысяч тенге – на строительство 12-квартирного жилого дома в село Тимирязево.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маслихата Тимирязевского района Северо-Казахстанской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N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2012 год бюджетные кредиты из республиканского бюджета для реализации мер социальной поддержки специалистов в сумме 23 821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Тимирязевского района Северо-Казахстанской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N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2012 год целевые трансферты из областного бюджета в сумме 54 527 тыс.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500 тыс.тенге -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299 тыс.тенге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5 739 тыс.тенге - на заработную плату с отчислениями для вновь созданного государственного предприятия «Детско-юношеский клуб физической подготовки»;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3 366 тыс.тенге - на выплату социальной помощи в рамках Программы по стимулированию рождаемости «Фонд поколений»;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21 947 тыс.тенге – на реконструкцию отвода магистрального водовода на с.Жаркен Тимирязевского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5 696 тыс.тенге – на развитие и реконструкцию водопроводных сетей с.Тимирязево (2 очередь);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6 500 тыс.тенге – на строительство и (или) приобретение служебного жилища и развитие или приобретение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718 тыс.тенге – на земельно-хозяйственное устройство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730 тыс.тенге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8 000 тыс.тенге–на формирование уставного капитала государственного коммунального предприятия «Ветеринарная станция»;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87 тыс.тенге- на подключение к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945 тыс.тенге – на приобретение учебных пособий организациям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маслихата Тимирязевского района Северо-Казахстанской области от 07.11.2012 </w:t>
      </w:r>
      <w:r>
        <w:rPr>
          <w:rFonts w:ascii="Times New Roman"/>
          <w:b w:val="false"/>
          <w:i w:val="false"/>
          <w:color w:val="00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2012 год в сумме 27,5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Тимирязевского района Северо-Казахстанской области от 07.11.2012 </w:t>
      </w:r>
      <w:r>
        <w:rPr>
          <w:rFonts w:ascii="Times New Roman"/>
          <w:b w:val="false"/>
          <w:i w:val="false"/>
          <w:color w:val="00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Обеспечить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гражданским служащим здравоохранения, социального обеспечения, образования, культуры и спорта, работающим в аульной (сельской)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Установить, что в расходах бюджета района на 2012-2014 годы предусмотрены бюджетные программы по каждому сельскому округу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15.Утвердить перечень выплат отдельным категориям нуждающихся граждан по решению местных представительных органов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Установить, что на 2012 год в составе районного бюджета предусмотрены ассигнования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Установить лимит долга местного исполнительного органа на 2012 год 1908,5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маслихата Тимирязевского района Северо-Казахстанской области от 07.11.2012 </w:t>
      </w:r>
      <w:r>
        <w:rPr>
          <w:rFonts w:ascii="Times New Roman"/>
          <w:b w:val="false"/>
          <w:i w:val="false"/>
          <w:color w:val="00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местного бюджетов, неиспользованных в 2011 году,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маслихата Тимирязевского района Северо-Казахстанской области от 6 марта 2012 года </w:t>
      </w:r>
      <w:r>
        <w:rPr>
          <w:rFonts w:ascii="Times New Roman"/>
          <w:b w:val="false"/>
          <w:i w:val="false"/>
          <w:color w:val="000000"/>
          <w:sz w:val="28"/>
        </w:rPr>
        <w:t>N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XXXX сессии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Коканов                              Г. Шаяхметов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 20 декабря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Г. Кожахметова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Тимирязевского района Северо-Казахстанской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N 8/2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53"/>
        <w:gridCol w:w="713"/>
        <w:gridCol w:w="7853"/>
        <w:gridCol w:w="2333"/>
      </w:tblGrid>
      <w:tr>
        <w:trPr>
          <w:trHeight w:val="11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1 763 083,0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184 741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91 266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91 266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75 925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46 084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14 399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13 591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7 229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5 503,7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3 303,7</w:t>
            </w:r>
          </w:p>
        </w:tc>
      </w:tr>
      <w:tr>
        <w:trPr>
          <w:trHeight w:val="5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2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21 740</w:t>
            </w:r>
          </w:p>
        </w:tc>
      </w:tr>
      <w:tr>
        <w:trPr>
          <w:trHeight w:val="25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1 550 778,3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1 550 778,3</w:t>
            </w:r>
          </w:p>
        </w:tc>
      </w:tr>
      <w:tr>
        <w:trPr>
          <w:trHeight w:val="2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1 550 778,3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53"/>
        <w:gridCol w:w="8133"/>
        <w:gridCol w:w="23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1 752 031,4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195 216,6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55 460,6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48 518,6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107 793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11 354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10 147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7 147</w:t>
            </w:r>
          </w:p>
        </w:tc>
      </w:tr>
      <w:tr>
        <w:trPr>
          <w:trHeight w:val="10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1 031 023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1 030 683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913 928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26 748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5 146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14 175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5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10 626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78 698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11 415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</w:t>
            </w:r>
          </w:p>
        </w:tc>
      </w:tr>
      <w:tr>
        <w:trPr>
          <w:trHeight w:val="10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310 891,3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8 531,3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298 148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142 333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111 663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65 994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40 617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20 402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11 086</w:t>
            </w:r>
          </w:p>
        </w:tc>
      </w:tr>
      <w:tr>
        <w:trPr>
          <w:trHeight w:val="8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5 586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33 467,5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9 157,5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5 268,5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24 310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4 519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12 210,5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9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5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</w:tr>
      <w:tr>
        <w:trPr>
          <w:trHeight w:val="8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8 206,8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4 966,8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21 912,5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7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18 889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-29 749,9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29 749,9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23 821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1 908,5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</w:tbl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33"/>
        <w:gridCol w:w="833"/>
        <w:gridCol w:w="6633"/>
        <w:gridCol w:w="2253"/>
      </w:tblGrid>
      <w:tr>
        <w:trPr>
          <w:trHeight w:val="11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1 355 090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184 784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57 720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</w:p>
        </w:tc>
      </w:tr>
      <w:tr>
        <w:trPr>
          <w:trHeight w:val="8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</w:t>
            </w:r>
          </w:p>
        </w:tc>
      </w:tr>
      <w:tr>
        <w:trPr>
          <w:trHeight w:val="2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6 130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1 161 691</w:t>
            </w:r>
          </w:p>
        </w:tc>
      </w:tr>
      <w:tr>
        <w:trPr>
          <w:trHeight w:val="4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1 161 691</w:t>
            </w:r>
          </w:p>
        </w:tc>
      </w:tr>
      <w:tr>
        <w:trPr>
          <w:trHeight w:val="2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1 161 691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673"/>
        <w:gridCol w:w="793"/>
        <w:gridCol w:w="6573"/>
        <w:gridCol w:w="2213"/>
      </w:tblGrid>
      <w:tr>
        <w:trPr>
          <w:trHeight w:val="15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1 355 090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179 129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42 129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42 129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107 415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107 415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9 453</w:t>
            </w:r>
          </w:p>
        </w:tc>
      </w:tr>
      <w:tr>
        <w:trPr>
          <w:trHeight w:val="10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</w:p>
        </w:tc>
      </w:tr>
      <w:tr>
        <w:trPr>
          <w:trHeight w:val="10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3 676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984 630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984 367</w:t>
            </w:r>
          </w:p>
        </w:tc>
      </w:tr>
      <w:tr>
        <w:trPr>
          <w:trHeight w:val="6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6 044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925 015</w:t>
            </w:r>
          </w:p>
        </w:tc>
      </w:tr>
      <w:tr>
        <w:trPr>
          <w:trHeight w:val="8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20464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72 469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72 469</w:t>
            </w:r>
          </w:p>
        </w:tc>
      </w:tr>
      <w:tr>
        <w:trPr>
          <w:trHeight w:val="7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17 941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13 397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10 608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12 195</w:t>
            </w:r>
          </w:p>
        </w:tc>
      </w:tr>
      <w:tr>
        <w:trPr>
          <w:trHeight w:val="13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3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66 590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</w:p>
        </w:tc>
      </w:tr>
      <w:tr>
        <w:trPr>
          <w:trHeight w:val="6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11 619</w:t>
            </w:r>
          </w:p>
        </w:tc>
      </w:tr>
      <w:tr>
        <w:trPr>
          <w:trHeight w:val="10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5 929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29 045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</w:tr>
      <w:tr>
        <w:trPr>
          <w:trHeight w:val="3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13055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7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</w:t>
            </w:r>
          </w:p>
        </w:tc>
      </w:tr>
      <w:tr>
        <w:trPr>
          <w:trHeight w:val="9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20 660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15 625</w:t>
            </w:r>
          </w:p>
        </w:tc>
      </w:tr>
      <w:tr>
        <w:trPr>
          <w:trHeight w:val="5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15 254</w:t>
            </w:r>
          </w:p>
        </w:tc>
      </w:tr>
      <w:tr>
        <w:trPr>
          <w:trHeight w:val="3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5 215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76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4 694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-2 016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73"/>
        <w:gridCol w:w="6593"/>
        <w:gridCol w:w="2413"/>
      </w:tblGrid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1 404 147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197 907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86 670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86 670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94 508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61 948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15 056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8 025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1 197 210</w:t>
            </w:r>
          </w:p>
        </w:tc>
      </w:tr>
      <w:tr>
        <w:trPr>
          <w:trHeight w:val="4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1 197 210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93"/>
        <w:gridCol w:w="813"/>
        <w:gridCol w:w="6533"/>
        <w:gridCol w:w="2493"/>
      </w:tblGrid>
      <w:tr>
        <w:trPr>
          <w:trHeight w:val="15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46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1 404 147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185 660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43 645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43 645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111 282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111 282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9 877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9 621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6 626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3098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1 021 224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1 020 952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958 315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5 675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28351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74 129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74 129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13 397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9 027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10 989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12 634</w:t>
            </w:r>
          </w:p>
        </w:tc>
      </w:tr>
      <w:tr>
        <w:trPr>
          <w:trHeight w:val="11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68 984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26 859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26859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12 036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5 894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30 089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6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21 403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5216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16 187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15 803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5 402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5402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</w:p>
        </w:tc>
      </w:tr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7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8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14 304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</w:t>
            </w:r>
          </w:p>
        </w:tc>
      </w:tr>
      <w:tr>
        <w:trPr>
          <w:trHeight w:val="78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8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</w:tr>
      <w:tr>
        <w:trPr>
          <w:trHeight w:val="3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5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-2 016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5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1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-2 016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5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</w:tbl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бюджета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53"/>
        <w:gridCol w:w="733"/>
        <w:gridCol w:w="9173"/>
      </w:tblGrid>
      <w:tr>
        <w:trPr>
          <w:trHeight w:val="144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Тимирязевского района Северо-Казахстанской области от 07.11.2012 </w:t>
      </w:r>
      <w:r>
        <w:rPr>
          <w:rFonts w:ascii="Times New Roman"/>
          <w:b w:val="false"/>
          <w:i w:val="false"/>
          <w:color w:val="ff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753"/>
        <w:gridCol w:w="993"/>
        <w:gridCol w:w="7673"/>
        <w:gridCol w:w="2053"/>
      </w:tblGrid>
      <w:tr>
        <w:trPr>
          <w:trHeight w:val="17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130 019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110 220</w:t>
            </w:r>
          </w:p>
        </w:tc>
      </w:tr>
      <w:tr>
        <w:trPr>
          <w:trHeight w:val="70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110 220</w:t>
            </w:r>
          </w:p>
        </w:tc>
      </w:tr>
      <w:tr>
        <w:trPr>
          <w:trHeight w:val="9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107793</w:t>
            </w:r>
          </w:p>
        </w:tc>
      </w:tr>
      <w:tr>
        <w:trPr>
          <w:trHeight w:val="43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66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</w:t>
            </w:r>
          </w:p>
        </w:tc>
      </w:tr>
      <w:tr>
        <w:trPr>
          <w:trHeight w:val="28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3 114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8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</w:t>
            </w:r>
          </w:p>
        </w:tc>
      </w:tr>
      <w:tr>
        <w:trPr>
          <w:trHeight w:val="69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</w:p>
        </w:tc>
      </w:tr>
      <w:tr>
        <w:trPr>
          <w:trHeight w:val="42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</w:p>
        </w:tc>
      </w:tr>
      <w:tr>
        <w:trPr>
          <w:trHeight w:val="3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64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85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4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90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  <w:tr>
        <w:trPr>
          <w:trHeight w:val="1725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113"/>
        <w:gridCol w:w="1173"/>
        <w:gridCol w:w="1253"/>
        <w:gridCol w:w="1393"/>
        <w:gridCol w:w="1653"/>
        <w:gridCol w:w="1553"/>
        <w:gridCol w:w="2033"/>
      </w:tblGrid>
      <w:tr>
        <w:trPr>
          <w:trHeight w:val="14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7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</w:t>
            </w:r>
          </w:p>
        </w:tc>
      </w:tr>
      <w:tr>
        <w:trPr>
          <w:trHeight w:val="9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53"/>
        <w:gridCol w:w="1353"/>
        <w:gridCol w:w="1333"/>
        <w:gridCol w:w="1373"/>
        <w:gridCol w:w="1573"/>
        <w:gridCol w:w="1453"/>
        <w:gridCol w:w="1653"/>
      </w:tblGrid>
      <w:tr>
        <w:trPr>
          <w:trHeight w:val="10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31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6 483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70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</w:p>
        </w:tc>
      </w:tr>
      <w:tr>
        <w:trPr>
          <w:trHeight w:val="9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</w:tr>
      <w:tr>
        <w:trPr>
          <w:trHeight w:val="43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69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42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</w:tr>
      <w:tr>
        <w:trPr>
          <w:trHeight w:val="3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33"/>
        <w:gridCol w:w="6453"/>
        <w:gridCol w:w="2293"/>
      </w:tblGrid>
      <w:tr>
        <w:trPr>
          <w:trHeight w:val="18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138 508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107 415</w:t>
            </w:r>
          </w:p>
        </w:tc>
      </w:tr>
      <w:tr>
        <w:trPr>
          <w:trHeight w:val="7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107 415</w:t>
            </w:r>
          </w:p>
        </w:tc>
      </w:tr>
      <w:tr>
        <w:trPr>
          <w:trHeight w:val="9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107415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4 304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3 635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</w:t>
            </w:r>
          </w:p>
        </w:tc>
      </w:tr>
      <w:tr>
        <w:trPr>
          <w:trHeight w:val="4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8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3"/>
        <w:gridCol w:w="1753"/>
        <w:gridCol w:w="1673"/>
        <w:gridCol w:w="1873"/>
        <w:gridCol w:w="2113"/>
        <w:gridCol w:w="2253"/>
      </w:tblGrid>
      <w:tr>
        <w:trPr>
          <w:trHeight w:val="186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довский с/о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 с/о</w:t>
            </w:r>
          </w:p>
        </w:tc>
      </w:tr>
      <w:tr>
        <w:trPr>
          <w:trHeight w:val="22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6 798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8 531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8 601</w:t>
            </w:r>
          </w:p>
        </w:tc>
      </w:tr>
      <w:tr>
        <w:trPr>
          <w:trHeight w:val="4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6 319</w:t>
            </w:r>
          </w:p>
        </w:tc>
      </w:tr>
      <w:tr>
        <w:trPr>
          <w:trHeight w:val="70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96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6199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</w:t>
            </w:r>
          </w:p>
        </w:tc>
      </w:tr>
      <w:tr>
        <w:trPr>
          <w:trHeight w:val="24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69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42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</w:t>
            </w:r>
          </w:p>
        </w:tc>
      </w:tr>
      <w:tr>
        <w:trPr>
          <w:trHeight w:val="300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3013"/>
        <w:gridCol w:w="2973"/>
        <w:gridCol w:w="2393"/>
      </w:tblGrid>
      <w:tr>
        <w:trPr>
          <w:trHeight w:val="186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с/о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22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8 346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</w:t>
            </w:r>
          </w:p>
        </w:tc>
      </w:tr>
      <w:tr>
        <w:trPr>
          <w:trHeight w:val="48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6 092</w:t>
            </w:r>
          </w:p>
        </w:tc>
      </w:tr>
      <w:tr>
        <w:trPr>
          <w:trHeight w:val="70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96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24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8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69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42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30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693"/>
        <w:gridCol w:w="833"/>
        <w:gridCol w:w="6733"/>
        <w:gridCol w:w="2233"/>
      </w:tblGrid>
      <w:tr>
        <w:trPr>
          <w:trHeight w:val="18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143 495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111 282</w:t>
            </w:r>
          </w:p>
        </w:tc>
      </w:tr>
      <w:tr>
        <w:trPr>
          <w:trHeight w:val="7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111 282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4 460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3 766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26859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26 859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26 859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713"/>
        <w:gridCol w:w="1913"/>
        <w:gridCol w:w="2013"/>
        <w:gridCol w:w="1893"/>
        <w:gridCol w:w="2353"/>
      </w:tblGrid>
      <w:tr>
        <w:trPr>
          <w:trHeight w:val="18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довский с/о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 с/о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6 560</w:t>
            </w:r>
          </w:p>
        </w:tc>
      </w:tr>
      <w:tr>
        <w:trPr>
          <w:trHeight w:val="7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9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6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813"/>
        <w:gridCol w:w="1873"/>
        <w:gridCol w:w="2013"/>
        <w:gridCol w:w="2133"/>
        <w:gridCol w:w="2293"/>
      </w:tblGrid>
      <w:tr>
        <w:trPr>
          <w:trHeight w:val="18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с/о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льский с/о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</w:p>
        </w:tc>
      </w:tr>
      <w:tr>
        <w:trPr>
          <w:trHeight w:val="2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4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</w:p>
        </w:tc>
      </w:tr>
      <w:tr>
        <w:trPr>
          <w:trHeight w:val="70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9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2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2913"/>
        <w:gridCol w:w="2833"/>
        <w:gridCol w:w="2673"/>
      </w:tblGrid>
      <w:tr>
        <w:trPr>
          <w:trHeight w:val="186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с/о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с/о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22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18 865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</w:p>
        </w:tc>
      </w:tr>
      <w:tr>
        <w:trPr>
          <w:trHeight w:val="48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6 333</w:t>
            </w:r>
          </w:p>
        </w:tc>
      </w:tr>
      <w:tr>
        <w:trPr>
          <w:trHeight w:val="70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96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24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9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8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48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69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42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30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2012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в редакции решения маслихата Тимирязевского района Северо-Казахстанской области от 07.11.2012 </w:t>
      </w:r>
      <w:r>
        <w:rPr>
          <w:rFonts w:ascii="Times New Roman"/>
          <w:b w:val="false"/>
          <w:i w:val="false"/>
          <w:color w:val="ff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9733"/>
        <w:gridCol w:w="2093"/>
      </w:tblGrid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3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участникам и инвалидам Великой Отечественной войны и приравненным к ним; Социальная помощь на санаторно-курортное лечение участникам и инвалидам Великой Отечественной войны и приравненным к ним лицам; вдовам воинов, погибших в годы Великой Отечественной войны, не вступившим в повторный брак; семьям погибших военнослужащих; гражданам, трудившимся и проходившим воинскую службу в тылу; инвалидам всех групп; многодетным матерям, награжденным подвесками "Алтын алка", "Күміс алка"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7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10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остронуждающимся гражданам, попавшим в сложную жизненную ситуацию (пожар, стихийное бедствие, тяжелые формы заболеваний и другие - не более 10 тысяч тенге)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социальной помощи в рамках программы по стимулированию рождаемости "Фонд поколений"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9838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</w:tbl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средств на 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73"/>
        <w:gridCol w:w="713"/>
        <w:gridCol w:w="4313"/>
        <w:gridCol w:w="1513"/>
        <w:gridCol w:w="1613"/>
        <w:gridCol w:w="1593"/>
      </w:tblGrid>
      <w:tr>
        <w:trPr>
          <w:trHeight w:val="16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гигиенические средст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услуг индиви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дуальными помощниками</w:t>
            </w:r>
          </w:p>
        </w:tc>
      </w:tr>
      <w:tr>
        <w:trPr>
          <w:trHeight w:val="5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9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</w:tbl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40/1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2012 года, и возврат целевых трансфертов республиканского и областного бюджетов, неиспользованных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10 в соответствии с решением маслихата Тимирязевского района Северо-Казахстанской области от 06.08.2012 </w:t>
      </w:r>
      <w:r>
        <w:rPr>
          <w:rFonts w:ascii="Times New Roman"/>
          <w:b w:val="false"/>
          <w:i w:val="false"/>
          <w:color w:val="ff0000"/>
          <w:sz w:val="28"/>
        </w:rPr>
        <w:t>N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13"/>
        <w:gridCol w:w="673"/>
        <w:gridCol w:w="653"/>
        <w:gridCol w:w="7438"/>
        <w:gridCol w:w="1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Функц.группа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4 966,8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4966,8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4966,8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4966,8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2 870,6</w:t>
            </w:r>
          </w:p>
        </w:tc>
      </w:tr>
      <w:tr>
        <w:trPr>
          <w:trHeight w:val="7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