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7f7b" w14:textId="6ef7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21 февраля 2011 года N 27. Зарегистрировано Управлением юстиции района Шал акына Северо-Казахстанской области 1 марта 2011 года N 13-14-124. Утратило силу - постановлением акимата района Шал акына Северо-Казахстанской области от 22 мая 2012 года N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22.05.2012 N 156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в целях размещения агитационных печатных материалов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по внеочередным выборам Президента Республики Казахстан на территории района Шал акына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 А. 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 Л.М. Мухамеджанова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27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по внеочередным выборам Президента Республики Казахстан на территории района Шал акына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3853"/>
        <w:gridCol w:w="5673"/>
      </w:tblGrid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Афанасьевка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Афанасьевской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Каратальской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Городецкое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Жанажолской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Кривощеково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Кривощековской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Узынжар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Повозочное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Приишимской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Новопокровской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Семиполка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Ступинка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Сухорабовка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Сухорабовской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районной библиотеки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