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1de75" w14:textId="2b1de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Шал акына от 23 декабря 2010 года N 32/2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28 марта 2011 года N 35/1. Зарегистрировано Управлением юстиции района Шал акына Северо-Казахстанской области 26 апреля 2011 года N 13-14-126. Утратило силу - решением маслихата района Шал акына Северо-Казахстанской области от 12 июля 2011 года N 39/2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района Шал акына Северо-Казахстанской области от 12.07.2011 N 39/2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№ 148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от 23 декабря 2010 года № 32/2 «О районном бюджете на 2011-2013 годы» (зарегистрировано в Реестре государственной регистрации нормативных правовых актов 13-14-123 от 20 января 2011 года, опубликовано в районной газете «Парыз» от 4 февраля 2011 года № 6 и районной газете «Новатор» от 4 февраля 2011 года № 6), 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«1810218» заменить цифрами «1908929»;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«175249» заменить цифрами «197639»;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«13059» заменить цифрами «18059»;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«1618273» заменить цифрами «1689594»;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«1802218» заменить цифрами «1887644»;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«22018» заменить цифрами «71018»;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«22255» заменить цифрами «71255»;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«8000» заменить цифрами «28000»;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«8000» заменить цифрами «28000»;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«-22018» заменить цифрами «-77733»;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«22018» заменить цифрами «77733»;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«22255» заменить цифрами «71255»;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«установить нормативы распределения доходов индивидуального подоходного налога с физических лиц, осуществляющих деятельность по разовым талонам и социального налога в размере 100 процентов районный бюджет»;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6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бюджетные программы города Сергеевка и сельских округов на 2011-2013 годы, согласно приложениям 5, 8, 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 подпункты 1), 4), 5)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на «Общеобразовательное обучение» предусмотрено 211519 тысяч тенге в том числе на оснащение учебным оборудованием лингафонных мультимедийных кабинетов - 11082 тысяч тенге, на увеличение государственного заказа в дошкольных организациях образования - 68007 тысяч тенге, на обеспечение оборудованием рабочих мест детей инвалидов комплектом компьютерной техники и программного обеспечения - 3735 тысяч тенге, на выплату ежемесячных денежных средств опекунам (попечителям) на содержание ребенка-сироты (детей-сирот)и ребенка (детей), оставшегося без попечителей 9223 тысяч тенге, на увеличение размера доплаты за квалификационную категорию, учителям школ и воспитателям дошкольных организаций образования 9543 тысяч тенге за счет трансфертов из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счет средств из областного бюджета предусмотрено на установку противопожарной сигнализации, приобретение средств пожаротушения для школ района 5024 тысяч тенге, на зарплату с отчислениями – 96588 тысяч тенге, на завершение капитального ремонта средней школы им.Ахметбекова - 8317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на поддержку частного предпринимательства в регионах в рамках программы «Дорожная карта-2020» - 2340 тысяч тенге, на специальные социальные услуги нуждающимся гражданам на дому - 1327 тысяч тенге за счет трансфертов из республиканского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бюджетные кредиты на реализацию мер по социальной поддержки специалистов социальной сферы сельских населенных пунктов 22255,0 тысяч тенге, на строительство и (или) приобретение жилья в соответствии с Программой занятости 2020 - 49000 тысяч тенге за счет трансфертов из республиканского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«8709» заменить цифрами «9969»;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7), 8), 9), 10), 11)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за счет средств из областного бюджета предусмотрено на приобретение угля 3426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«Фонд поколений» - 25478 тысяч тенге за счет средств из областного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за счет трансфертов из республиканского бюджета - на профессиональную подготовку, переподготовку и повышение квалификации кадров, частичное субсидирование заработной платы, обучению предпринимательству, предоставление субсидий на переезд, создание центров занятости 8457 тысяч тенге, в том числе: 2145 тысяч тенге – на частичное субсидирование заработной платы; 6312 тысяч тенге – на создание центров занятости»;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за счет трансфертов из республиканского бюджета на развитие инженерно-коммуникационной инфраструктуры в рамках Программы занятости 2020 - 17500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«11) за счет средств из областного бюджета предусмотрено на Формирование или увеличение уставного капитала юридических лиц 15000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«13-1. Предусмотреть расходы бюджета района за счет свободных остатков бюджетных средств, сложившихся на начало финансового года и возврата целевых трансфертов республиканского и областного бюджетов, неиспользованных в 2010 году, согласно приложению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4, 5, 6 к указанному решению изложить в новой редакции согласно приложениям 1, 2, 3, 4 к настоящему решению(прилагаются).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Указанное решение дополнить приложениями 8, 9, 10 согласно приложениям 5, 6, 7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ХХХV сессии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Кошанов                                 Н. Дятлов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XXXV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2011 года № 35/1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XXXII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№ 32/2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13"/>
        <w:gridCol w:w="933"/>
        <w:gridCol w:w="6533"/>
        <w:gridCol w:w="2433"/>
      </w:tblGrid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1908929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197639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1689594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1689594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973"/>
        <w:gridCol w:w="973"/>
        <w:gridCol w:w="6133"/>
        <w:gridCol w:w="2413"/>
      </w:tblGrid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бюд. программ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1887644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183448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11797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60125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49565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93628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87928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</w:t>
            </w:r>
          </w:p>
        </w:tc>
      </w:tr>
      <w:tr>
        <w:trPr>
          <w:trHeight w:val="8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</w:t>
            </w:r>
          </w:p>
        </w:tc>
      </w:tr>
      <w:tr>
        <w:trPr>
          <w:trHeight w:val="8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1359629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19986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19986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1307639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1258641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48998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30704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</w:t>
            </w:r>
          </w:p>
        </w:tc>
      </w:tr>
      <w:tr>
        <w:trPr>
          <w:trHeight w:val="7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</w:tr>
      <w:tr>
        <w:trPr>
          <w:trHeight w:val="8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137050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119421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</w:t>
            </w:r>
          </w:p>
        </w:tc>
      </w:tr>
      <w:tr>
        <w:trPr>
          <w:trHeight w:val="10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30536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33870</w:t>
            </w:r>
          </w:p>
        </w:tc>
      </w:tr>
      <w:tr>
        <w:trPr>
          <w:trHeight w:val="10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17079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49451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26650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20074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26238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86275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26238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8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17993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17543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</w:t>
            </w:r>
          </w:p>
        </w:tc>
      </w:tr>
      <w:tr>
        <w:trPr>
          <w:trHeight w:val="7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</w:p>
        </w:tc>
      </w:tr>
      <w:tr>
        <w:trPr>
          <w:trHeight w:val="8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32429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15987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12741</w:t>
            </w:r>
          </w:p>
        </w:tc>
      </w:tr>
      <w:tr>
        <w:trPr>
          <w:trHeight w:val="8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5747,7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5747,7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5747,7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13932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</w:t>
            </w:r>
          </w:p>
        </w:tc>
      </w:tr>
      <w:tr>
        <w:trPr>
          <w:trHeight w:val="8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бизнеса-2020»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4247,3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4247,3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4247,3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4247,3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3)Чистое бюджетное кредитование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71018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8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увеличение уставного капитала юридических лиц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-77733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6)Финансирование дефицита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бюд. программ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XXXV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2011 года № 35/1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XXXII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№ 32/2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выплат отдельным категориям нуждающихся граждан по решениям местных представительных органов на 2011 год по программе 451-007-000 "Социальная помощь отдельным категориям нуждающихся граждан по решениям местных представительных органов"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7833"/>
        <w:gridCol w:w="2473"/>
      </w:tblGrid>
      <w:tr>
        <w:trPr>
          <w:trHeight w:val="48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выплат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6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по зубопротезированию инвалидов и участников Великой Отечественной войны и приравненных к ним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0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за санаторно-курортное лечение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6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оказания услуг бань и парикмахерских инвалидам и участникам Великой Отечественной войны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42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питание больным активным туберкулезом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для оплаты расходов на коммунальные услуги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</w:p>
        </w:tc>
      </w:tr>
      <w:tr>
        <w:trPr>
          <w:trHeight w:val="6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инвалидам и участникам Великой Отечественной войны на авиатуры для поездки в г.Астану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5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при рождении 4-го ребенка по 160 МРП на депозит каждому ребенку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25478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Материальная помощь погорельцам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подъемных молодым мед.специалистам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30536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XXXV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2011 года № 35/1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XXXII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№ 32/2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аппаратов акимов сельских округов и города Сергеевка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2287"/>
        <w:gridCol w:w="1843"/>
        <w:gridCol w:w="1434"/>
        <w:gridCol w:w="1637"/>
        <w:gridCol w:w="1353"/>
        <w:gridCol w:w="1760"/>
        <w:gridCol w:w="1537"/>
      </w:tblGrid>
      <w:tr>
        <w:trPr>
          <w:trHeight w:val="3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округа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акима района в городе, города районно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значе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поселка, аула (села), аульного (сельского) округа 123.001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Организация водо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снабжения населенных пунк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жка культурно-досуговой работы на местном уровне 123.006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Капитальные расхо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государственных 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подвоза учащихся до школы и обратно в аульной (сельс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кой) местнос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123.005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 тысяч тенге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Горакимат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Аютасский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9852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Городецкий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Приишимский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Ступинский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87928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120616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XXXV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2011 года № 35/1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XXXII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№ 32/2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 бюджетные кредиты из вышестоящих органов государственного управления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13"/>
        <w:gridCol w:w="693"/>
        <w:gridCol w:w="2753"/>
        <w:gridCol w:w="1293"/>
        <w:gridCol w:w="1293"/>
        <w:gridCol w:w="1293"/>
        <w:gridCol w:w="1253"/>
        <w:gridCol w:w="1373"/>
        <w:gridCol w:w="1173"/>
      </w:tblGrid>
      <w:tr>
        <w:trPr>
          <w:trHeight w:val="97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нистратор бюджетных программ</w:t>
            </w:r>
          </w:p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трансферты и бюджетные кредиты</w:t>
            </w:r>
          </w:p>
        </w:tc>
      </w:tr>
      <w:tr>
        <w:trPr>
          <w:trHeight w:val="26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карта бизнеса 2020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376517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215684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9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обучение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сирот), и ребенка (детей), оставшегося без попечения родителей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6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ем, программным обеспечением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обучающихся на дому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8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1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3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коммунального жилищного фонда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0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 в рамках Программы занятости 2020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пространство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 на местном уровне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0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11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12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бизнеса-2020»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увеличение уставного капитала юридических лиц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3"/>
        <w:gridCol w:w="3593"/>
        <w:gridCol w:w="2193"/>
      </w:tblGrid>
      <w:tr>
        <w:trPr>
          <w:trHeight w:val="9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</w:tr>
      <w:tr>
        <w:trPr>
          <w:trHeight w:val="261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160833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138816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22017</w:t>
            </w:r>
          </w:p>
        </w:tc>
      </w:tr>
      <w:tr>
        <w:trPr>
          <w:trHeight w:val="99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7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7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113076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113076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113076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665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815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25495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25478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11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25495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25478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85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25478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25478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6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855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335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08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11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207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84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855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XXXV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2011 года № 35/1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XXXII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№ 32/2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аппаратов акимов сельских округов и города Сергеевка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2237"/>
        <w:gridCol w:w="1867"/>
        <w:gridCol w:w="1867"/>
        <w:gridCol w:w="1569"/>
        <w:gridCol w:w="1553"/>
        <w:gridCol w:w="2026"/>
        <w:gridCol w:w="1390"/>
      </w:tblGrid>
      <w:tr>
        <w:trPr>
          <w:trHeight w:val="36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округа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деятельности акима района в городе, города районного значения, поселка, аула (села), аульного (сельско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го) округа 123.001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водоснаб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 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пунктов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жка культурно-досуговой работы на местном уровне 123.006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123.022.000 Капита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льные расходы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бесплатного подвоза учащихся до школы и обратно в аульной (сель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ской) местности 123.005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 тысяч тенге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Горакимат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10276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Аютасский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Городецкий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11047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Приишимский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Ступинский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97345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112385</w:t>
            </w:r>
          </w:p>
        </w:tc>
      </w:tr>
    </w:tbl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XXXV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2011 года № 35/1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XXXII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№ 32/2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аппаратов акимов сельских округов и города Сергеевка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2291"/>
        <w:gridCol w:w="1846"/>
        <w:gridCol w:w="2006"/>
        <w:gridCol w:w="1600"/>
        <w:gridCol w:w="1396"/>
        <w:gridCol w:w="1438"/>
      </w:tblGrid>
      <w:tr>
        <w:trPr>
          <w:trHeight w:val="36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округа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акима района в городе, города районно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значе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поселка, аула (села), аульного (сельского) округа 123.001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водоснаб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 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пунктов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 123.006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учащихся до школы и обрат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в ауль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(сельской) местности 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 тысяч тенге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Горакимат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10276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Аютасский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Городецкий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11047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Приишимский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Ступинский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112385</w:t>
            </w:r>
          </w:p>
        </w:tc>
      </w:tr>
    </w:tbl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XXXV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2011 года № 35/1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XXXII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№ 32/2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2011 года, и возврат целевых трансфертов республиканского и областного бюджетов, неиспользованных в 2010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913"/>
        <w:gridCol w:w="853"/>
        <w:gridCol w:w="813"/>
        <w:gridCol w:w="5573"/>
        <w:gridCol w:w="2273"/>
      </w:tblGrid>
      <w:tr>
        <w:trPr>
          <w:trHeight w:val="20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кц. группа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4247,3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