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585d" w14:textId="0ce5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каждому виду субсидируемых приоритетных сельскохозяйственных культур по району Шал акына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22 апреля 2011 года N 92. Зарегистрировано Управлением юстиции района Шал акына Северо-Казахстанской области 4 мая 2011 года N 13-14-127. Утратило силу в связи с истечением срока действия (письмо акима района Шал акына Северо-Казахстанской области от 12 июня 2015 года N 15.1.5-11/314)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акима района Шал акына Северо-Казахстанской области от 12.06.2015 N 15.1.5-11/314).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 предоставления заявки на включение в список получателей субсидии до 9 мая 2011года.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каждому виду субсидируемых приоритетных сельскохозяйственных культур по району Шал акына в 2011 году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Жаксыбаева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апреля 2011 года № 92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проведения сева по каждому виду субсидируемых приоритетных сельскохозяйственных культур в 2011 году по району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района Шал акына Северо-Казахстанской области от 02.06.2011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>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0"/>
        <w:gridCol w:w="6770"/>
      </w:tblGrid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проведения посева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среднепоздняя, среднеспелая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– 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среднеранняя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среднепоздние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 среднеспелые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– 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(традиционная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–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(минимальная и нулевая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 (традиционная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–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(минимальная и нулевая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 (минимальная и нулевая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(минимальная и нулевая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посева и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сено: суданская трава, просо, могар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– 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на сено: донник, люцерна, эспарцет, костер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 + овес + 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 – 31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овес + 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– 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просо кормовое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–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овес + суданка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–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