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41a1" w14:textId="d6d4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отдельных категории граждан на предприятиях и в организациях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3 мая 2011 года N 105. Зарегистрировано Управлением юстиции района Шал акына Северо-Казахстанской области 14 июня 2011 года N 13-14-130. Утратило силу постановлением акимата района Шал акына Северо-Казахстанской области от 19 мая 2015 года N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Шал акына Северо-Казахстанской области от 19.05.2015 </w:t>
      </w:r>
      <w:r>
        <w:rPr>
          <w:rFonts w:ascii="Times New Roman"/>
          <w:b w:val="false"/>
          <w:i w:val="false"/>
          <w:color w:val="ff0000"/>
          <w:sz w:val="28"/>
        </w:rPr>
        <w:t>N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акимата района Шал акына Северо-Казахстанской области от 22.10.2013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Закона Республики Казахстан от 23 января 2001 года "О занятости населения"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работодателям района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освобожденных из мест лишения свободы, в размере одного процента от общей численности рабочих мест на предприятиях и в организациях района Шал акына;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несовершеннолетних выпускников интернатных организаций в размере одного процента от общей численности рабочих мест на предприятиях и в организациях района Шал акына.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социальных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