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081d" w14:textId="dd00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23 декабря 2010 года N 32/2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 августа 2011 года N 40/1. Зарегистрировано Департаментом юстиции Северо-Казахстанской области 24 августа 2011 года N 13-14-133. Утратило силу решением маслихата района Шал акына Северо-Казахстанской области от 6 марта 2012 года N 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решением маслихата района Шал акына Северо-Казахстанской области от 6.03.2012 N 2/9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23 декабря 2010 года № 32/2 «О районном бюджете на 2011-2013 годы» (зарегистрировано в Реестре государственной регистрации нормативных правовых актов 13-14-123 от 20 января 2011 года, опубликовано в районной газете «Парыз» от 04 февраля 2011 года № 6 и районной газете «Новатор» от 04 февраля 2011 года № 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1947174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197639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1727839 тысяч тенге;»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затраты – 1979889 тысяч тенге;».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5, 7 к указанному решению изложить в новой редакции согласно приложениям 1, 2, 3, 4 к настоящему решению(прилагаются).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XL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Садыков                                 Н. Дятлов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XL сессии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района Шал акына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2011 года № 40/1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XXXII сессии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района Шал акына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633"/>
        <w:gridCol w:w="7833"/>
        <w:gridCol w:w="26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1947174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1727839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1727839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793"/>
        <w:gridCol w:w="7493"/>
        <w:gridCol w:w="26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1979889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56197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94013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1364377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33392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23849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1308324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1258641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49683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128231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38176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</w:p>
        </w:tc>
      </w:tr>
      <w:tr>
        <w:trPr>
          <w:trHeight w:val="15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75491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87383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14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12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-77733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XL сессии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района Шал акына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2011 года № 40/1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XXXII сессии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района Шал акына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2011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473"/>
        <w:gridCol w:w="3053"/>
      </w:tblGrid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участникам и инвалидам Великой Отечественной войны для оплаты расходов на коммунальные услуги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инвалидам и участникам Великой Отечественной войны на авиатуры для поездки в г.Астану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7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при рождении 4-го ребенка по 160 МРП на депозит каждому ребенку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семьям (гражданам) пострадавшим в следствие чрезвычайных ситуаций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подъемных молодым мед.специалистам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XL сессии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района Шал акына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2011 года № 40/1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XXXII сессии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района Шал акына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433"/>
        <w:gridCol w:w="1893"/>
        <w:gridCol w:w="1413"/>
        <w:gridCol w:w="1273"/>
        <w:gridCol w:w="1173"/>
        <w:gridCol w:w="1293"/>
        <w:gridCol w:w="1633"/>
      </w:tblGrid>
      <w:tr>
        <w:trPr>
          <w:trHeight w:val="3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Горакимат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120944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XL сессии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района Шал акына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2011 года № 40/1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XXXII сессии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района Шал акына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№ 32/2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73"/>
        <w:gridCol w:w="813"/>
        <w:gridCol w:w="7718"/>
        <w:gridCol w:w="1775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414762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214666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192165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42619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313"/>
        <w:gridCol w:w="1133"/>
        <w:gridCol w:w="1073"/>
        <w:gridCol w:w="1473"/>
        <w:gridCol w:w="1473"/>
        <w:gridCol w:w="2033"/>
        <w:gridCol w:w="1693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47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1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27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