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bd3a" w14:textId="cd5b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25 декабря 2009 года N 20/9 "О стоимости разовых талонов по отдельным видам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 августа 2011 года N 40/4. Зарегистрировано Департаментом юстиции Северо-Казахстанской области 7 сентября 2011 года N 13-14-135. Утратило силу - решением маслихата района Шал акына Северо-Казахстанской области от 20 декабря 2012 года N 11/10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20.12.2012 N 11/10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20/9 «О стоимости разовых талонов по отдельным видам деятельности» (зарегистрировано в Реестре государственной регистрации нормативных правовых актов 13-14-92 от 1 февраля 2010 года, опубликовано в районной газете «Парыз» от 19 февраля 2010 года № 8 и районной газете «Новатор» от 12 февраля 2010 года № 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«Стоимость разовых талонов для физических лиц деятельность которых носит эпизодический характер» изложить в новой редакции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Садыков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району Шал акына                        Ш.С.Альмурзин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августа 2011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40/4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73"/>
        <w:gridCol w:w="3133"/>
      </w:tblGrid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 деятельности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28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молока и молочных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мяса и мясопродуктов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грибов, ягод, продуктов подсобного хозяйства, садоводства и огородничества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овощей и фруктов, бахчевых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реализация промышленных товаров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животных(одна голова):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крупного рогатого скота(коров)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лошадей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Вспашка огородов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