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3068" w14:textId="15f3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депутаты Мажилиса Парламента, областного и районного маслихатов на территории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 декабря 2011 года N 313. Зарегистрировано Департаментом юстиции Северо-Казахстанской области 6 декабря 2011 года N 13-14-138. Утратило силу - постановлением акимата района Шал акын Северо-Казахстанской области от 27 ноября 2012 года N 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 Северо-Казахстанской области от 27.11.2012 N 356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избирательной комиссией района Шал акына (по согласованию)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района Шал акына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проведения встреч с избирателями всех кандидатов в депутаты Мажилиса Парламента Республики Казахстан, областного и районного маслихатов на территории района Шал акына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Оспанова М.Д.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со 2 декабря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Тнеев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 района Шал акына                  А. Турсанов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Шал акына № 313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2011 года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района Шал акына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433"/>
        <w:gridCol w:w="5833"/>
      </w:tblGrid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населенного пункта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 сельский округ, село Афанасьевка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Афанасьевской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Аютаский сельский округ, село Каратал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Каратальской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 сельский округ, село Городецкое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сельского клуба села Городецкое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округ, село Жанажол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Жанажольской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 сельский округ, село Кривощеково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Кривощековской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округ, село Узынжар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сельского клуба села Узынжар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 сельский округ, село Повозочное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Приишимской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округ, село Новопокровка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Новопокровской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 сельский округ, село Семиполка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сельского клуба села Семиполка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 сельский округ, село Ступинка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сельской библиотеки села Ступинки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 сельский округ, село Сухорабовка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Сухорабовской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сельский округ, село Крещенка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сельского клуба села Крещенка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центральной районной библиотеки города Сергеевки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центральному входу здания филиала акционерного общества «Казахтелеком»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площади, прилегающей к зданию магазина «Болашак»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Шал акына № 313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декабря 2011 года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предоставляемые для встреч с избирателями кандидатов в депутаты Мажилиса Парламента Республики Казахстан, областного и районного маслихатов на территории района Шал акына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413"/>
        <w:gridCol w:w="5833"/>
      </w:tblGrid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встреч с избирателями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 сельский округ, село Афанасьевка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Афанасьевской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Аютаский сельский округ, село Каратал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сельского клуба села Каратал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 сельский округ, село Городецкое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Городецкой основной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округ, село Жанажол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Жанажольской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 сельский округ, село Кривощеково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Кривощековской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округ, село Узынжар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Октябрьской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 сельский округ, село Повозочное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Приишимской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округ, село Новопокровка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Новопокровской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 сельский округ, село Семиполка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Семипольской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 сельский округ, село Ступинка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Ступинской основной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 сельский округ, село Сухорабовка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Сухорабовской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 сельский округ, село Крещенка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Крещенской средней школы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районного дома культуры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казахской школы-интернат №1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школы им. Е.Букетова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школы им. Шайкина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