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7b4e" w14:textId="d887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23 декабря 2010 года N 32/2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21 ноября 2011 года N 43/1. Зарегистрировано Департаментом юстиции Северо-Казахстанской области 21 декабря 2011 года N 13-14-140. Утратило силу решением маслихата района Шал акына Северо-Казахстанской области от 6 марта 2012 года N 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решением маслихата района Шал акына Северо-Казахстанской области от 6.03.2012 N 2/9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23 декабря 2010 года № 32/2 «О районном бюджете на 2011-2013 годы» (зарегистрировано в Реестре государственной регистрации нормативных правовых актов 13-14-123 от 20 января 2011 года, опубликовано в районной газете «Парыз» от 04 февраля 2011 года № 6 и районной газете «Новатор» от 04 февраля 2011 года № 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подпункты 1), 2), 3), 4), 5),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1981739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197899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1767243 тысяч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1972629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чистое бюджетное кредитование – 3573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кредиты-3810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 – 15825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15825 тысяч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– – 10288 тысяч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бюджета – 10288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49237 тысяч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5, 7 к указанному решению изложить в новой редакции согласно приложениям 1, 2, 3, 4 к настоящему решению(прилагаются).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XLIII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Курманкулов                             Н.Дятлов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43/1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813"/>
        <w:gridCol w:w="7653"/>
        <w:gridCol w:w="1753"/>
      </w:tblGrid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1981739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1767243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1767243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3"/>
        <w:gridCol w:w="813"/>
        <w:gridCol w:w="7433"/>
        <w:gridCol w:w="17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1972629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52872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1361789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1308058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146544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75359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87245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-10288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6)Финансирование дефицита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43/1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2011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093"/>
        <w:gridCol w:w="1573"/>
      </w:tblGrid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 Великой Отечественной войны на авиатуры для поездки в г.Астану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при рождении 4-го ребенка по 160 МРП на депозит каждому ребенку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32982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семьям(гражданам) пострадавшим вследствие чрезвычайных ситуаций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подъемных молодым мед.специалистам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39474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43/1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293"/>
        <w:gridCol w:w="1893"/>
        <w:gridCol w:w="1173"/>
        <w:gridCol w:w="1413"/>
        <w:gridCol w:w="1473"/>
        <w:gridCol w:w="1453"/>
        <w:gridCol w:w="1353"/>
      </w:tblGrid>
      <w:tr>
        <w:trPr>
          <w:trHeight w:val="3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Горакимат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120724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43/1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13"/>
        <w:gridCol w:w="693"/>
        <w:gridCol w:w="8133"/>
        <w:gridCol w:w="153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435721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211634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191899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473"/>
        <w:gridCol w:w="1173"/>
        <w:gridCol w:w="1213"/>
        <w:gridCol w:w="1693"/>
        <w:gridCol w:w="1493"/>
        <w:gridCol w:w="1493"/>
        <w:gridCol w:w="1553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7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2020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</w:tc>
      </w:tr>
      <w:tr>
        <w:trPr>
          <w:trHeight w:val="2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5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