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cb97" w14:textId="f5dc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Шал акына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21 декабря 2011 года N 44/4. Зарегистрировано Департаментом юстиции Северо-Казахстанской области 13 января 2012 года N 13-14-143. Утратило силу - решением маслихата района Шал акына Северо-Казахстанской области от 1 августа 2012 года N 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Шал акына Северо-Казахстанской области от 01.08.2012 </w:t>
      </w:r>
      <w:r>
        <w:rPr>
          <w:rFonts w:ascii="Times New Roman"/>
          <w:b w:val="false"/>
          <w:i w:val="false"/>
          <w:color w:val="ff0000"/>
          <w:sz w:val="28"/>
        </w:rPr>
        <w:t>N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Шал акына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жилья - бюджетный кредит в сумме, не превышающей одна тысяча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государственное учреждение «Отдел сельского хозяйства и ветеринарии района Шал акына».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XLIV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Меркер             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Шал акына»                          Х.Найманов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