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068c" w14:textId="5000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21 декабря 2011 года N 44/1. Зарегистрировано Департаментом юстиции Северо-Казахстанской области 16 января 2012 года N 13-14-144. Утратило силу - решением маслихата района Шал акына Северо-Казахстанской области от 26 февраля 2013 года N 13/11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Шал акына Северо-Казахстанской области от 26.02.2013 N 13/11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148-11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2012–2014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2195529,0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221427,4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7314,6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97564,9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1869222,1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2223032,0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3435,7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3926,8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10000,0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– 40938,7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40938,7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3926,8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491,1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N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2012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собственность;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налогов на товары, работы 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обязательных платежей, взимаемых за совершение юридически значимых действий и (или) выдачу документов уполномоченными на то государственными органами или должностными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нормативы распределения доходов индивидуального подоходного налога с физических лиц, осуществляющих деятельность по разовым талонов и социального налога в размере 100 процентов районный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2012 год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основного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поступление бюджетной субвенции, переданной из областного бюджета в бюджет района в сумме 1543113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выплат отдельным категориям нуждающихся граждан по решениям местных представительных органов на 2012 год по программе 451-007-000 «Социальная помощь отдельным категориям нуждающихся граждан по решениям местных представительных органов»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бюджетные программы города Сергеевка и сельских округов на 2012-2014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районных бюджетных программ, не подлежащих секвестру в процессе исполнения районного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в районном бюджете на 2012 год целевые трансферты и бюджетные кредиты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Республиканские трансферты и бюджетные кредиты из вышестоящих органов государственного управления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противоэпизоотических мероприятий – 6562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реализации мер социальной поддержки специалистов – 2393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государственного образовательного заказа в дошкольных организациях образования – 92261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Государственной программы развития образования в Республике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1118, в том числе – 15387,1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7199,1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химии – 8188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– 10711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увеличение размера доплаты за квалификационную категорию учителям школ и воспитателям дошкольных организаций образования – 19338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повышение оплаты труда учителям, прошедшим повышение квалификации по учебным программам АОО «Назарбаев интеллектуальные школы» – 1007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предоставление специальных социальных услуг нуждающимся гражданам на дому – 1499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реализацию мероприятий в рамках Программы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316, – 106471,0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целевые трансферты – всего 51296,0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6800,0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810,0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9710,0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4923,0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объектов в рамках развития сельских населенных пунктов по Программе занятости 2020 – 29053,0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55175,0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– 55175,0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решение вопросов обустройства аульных (сельских) округов в реализацию мер по содействие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862, – 1962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бюджетные кредиты для реализации мер социальной поддержки специалистов – 3926,8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выплату социальной помощи в рамках Программы по стимулированию рождаемости «Фонд поколений» – 18899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земельно-хозяйственное устройство населенных пунктов – 777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установление границ населенных пунктов – 804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 –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приобретение и установку аппаратуры для видеонаблюдения в организациях образования – 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оснащение учебным оборудованием кабинетов химии в государственных учреждениях основного среднего и общего среднего образования –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целевые трансферты на развитие – 46000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приобретения жилья и развитие инженерно-коммуникационной инфраструктуры в рамках Программы занятости 2020 – 13000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формирование или увеличение уставного капитала юридических лиц – 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центрального стадиона в г. Сергеевка района Шал акына – 25000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подключение ID-Phone - 347,0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Северо-Казахстанской области о реализации решения маслихата Северо-Казахстанской области об областном бюджете Северо-Казахстанской области на 2012-2014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района Шал акына Северо-Казахстанской области от 04.12.2012 </w:t>
      </w:r>
      <w:r>
        <w:rPr>
          <w:rFonts w:ascii="Times New Roman"/>
          <w:b w:val="false"/>
          <w:i w:val="false"/>
          <w:color w:val="000000"/>
          <w:sz w:val="28"/>
        </w:rPr>
        <w:t>N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2012 год в сумме – 1887,3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района Шал акына Северо-Казахстанской области от 15.11.2012 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Обеспечить в 2012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социального обеспечения, образования, культуры и спорта, работающим в аульной (сельской)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12-1. Предусмотреть расходы бюджета района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2011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маслихата района Шал акына Северо-Казахстанской области от 06.03.2012 </w:t>
      </w:r>
      <w:r>
        <w:rPr>
          <w:rFonts w:ascii="Times New Roman"/>
          <w:b w:val="false"/>
          <w:i w:val="false"/>
          <w:color w:val="000000"/>
          <w:sz w:val="28"/>
        </w:rPr>
        <w:t>N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 в расходах бюджета на 2012 год выплаты на 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 в размере одного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маслихата района Шал акына Северо-Казахстанской области от 06.03.2012 </w:t>
      </w:r>
      <w:r>
        <w:rPr>
          <w:rFonts w:ascii="Times New Roman"/>
          <w:b w:val="false"/>
          <w:i w:val="false"/>
          <w:color w:val="000000"/>
          <w:sz w:val="28"/>
        </w:rPr>
        <w:t>N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XLIV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И.А. Меркер                                Н.Г. Дятлов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района Шал акына Северо-Казахстанской области от 04.12.2012 </w:t>
      </w:r>
      <w:r>
        <w:rPr>
          <w:rFonts w:ascii="Times New Roman"/>
          <w:b w:val="false"/>
          <w:i w:val="false"/>
          <w:color w:val="ff0000"/>
          <w:sz w:val="28"/>
        </w:rPr>
        <w:t>N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693"/>
        <w:gridCol w:w="8013"/>
        <w:gridCol w:w="2253"/>
      </w:tblGrid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2 195 529,0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221427,4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107452,2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107452,2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67033,0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25362,0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26653,8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3977,6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504,2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97564,9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92564,9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92209,7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1869222,1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1869222,1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1869222,1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793"/>
        <w:gridCol w:w="7853"/>
        <w:gridCol w:w="22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2223032,0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209880,3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75032,7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69563,7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101365,6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99235,3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2130,3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13512,5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166,7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198,8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9512,5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2110,6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1515828,1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28708,0</w:t>
            </w:r>
          </w:p>
        </w:tc>
      </w:tr>
      <w:tr>
        <w:trPr>
          <w:trHeight w:val="15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1451659,7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1212551,0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92261,0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76017,3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1007,0</w:t>
            </w:r>
          </w:p>
        </w:tc>
      </w:tr>
      <w:tr>
        <w:trPr>
          <w:trHeight w:val="15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4337,0</w:t>
            </w:r>
          </w:p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34899,4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34899,4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151344,3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131785,0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131785,0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23287,0</w:t>
            </w:r>
          </w:p>
        </w:tc>
      </w:tr>
      <w:tr>
        <w:trPr>
          <w:trHeight w:val="10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957,9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40910,3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21159,8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4748,0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18909,5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166,8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145187,9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92087,8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8204,9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14208,9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69674,0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397,1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15074,0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103139,4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14079,5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37109,8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36216,8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6285,8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8631,5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4631,5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162,5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32850,1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17630,5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8657,6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7231,1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27523,6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6516,5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6330,5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1962,0 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1887,3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1887,3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17157,8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14786,7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12752,7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3435,7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3926,8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-40938,7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40938,7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13"/>
        <w:gridCol w:w="753"/>
        <w:gridCol w:w="7453"/>
        <w:gridCol w:w="2013"/>
      </w:tblGrid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1 767 565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215871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1544353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1544353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1544353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813"/>
        <w:gridCol w:w="7073"/>
        <w:gridCol w:w="21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1767565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201678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71743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71743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</w:t>
            </w:r>
          </w:p>
        </w:tc>
      </w:tr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1290446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24555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1259166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1207847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115831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31493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19345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21546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государственного органа из нижестоящего уровня государственного управления в вышестоящий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713"/>
        <w:gridCol w:w="7453"/>
        <w:gridCol w:w="2013"/>
      </w:tblGrid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1 829 328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215871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1594956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1594956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893"/>
        <w:gridCol w:w="793"/>
        <w:gridCol w:w="7373"/>
        <w:gridCol w:w="19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1829328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97444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1335333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1299948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1242251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125858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34012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6)Финансирование дефицита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44/4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2012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района Шал акына Северо-Казахстанской области от 15.11.2012 </w:t>
      </w:r>
      <w:r>
        <w:rPr>
          <w:rFonts w:ascii="Times New Roman"/>
          <w:b w:val="false"/>
          <w:i w:val="false"/>
          <w:color w:val="ff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9333"/>
        <w:gridCol w:w="1833"/>
      </w:tblGrid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Великой Отечественной войны и приравненных к ним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санаторно-курортное лечение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1831,4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Великой Отечественной войны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197,4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163,7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для оплаты расходов на коммунальные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1734,8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стоимости питания из детей получающих АСП, посешающих детские сады и мини-центры, исходя из расчета стоимости питания на месяц на ребенка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420,8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1, 2, 3 групп ко Международному Дню инвалидов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 из семей,получающих АСП,обучающихся в высших и средних специальных заведениях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Детям-инвалидам к Международному Дню защиты детей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подъемных врачам и выпускникам высших медицинских учебных заведений, среднему медицинскому персоналу, прибывающих на постоянную работу в город Сергеевка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523,6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при рождении 4-го ребенка по 160 МРП на депозит каждому ребенку за счет средств районного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14497,3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при рождении 4-го ребенка по 160 МРП на депозит каждому ребенку за счет трансфертов из областного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40910,3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44/4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района Шал акына Северо-Казахстанской области от 15.11.2012 </w:t>
      </w:r>
      <w:r>
        <w:rPr>
          <w:rFonts w:ascii="Times New Roman"/>
          <w:b w:val="false"/>
          <w:i w:val="false"/>
          <w:color w:val="ff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026"/>
        <w:gridCol w:w="1954"/>
        <w:gridCol w:w="1807"/>
        <w:gridCol w:w="1933"/>
        <w:gridCol w:w="1997"/>
        <w:gridCol w:w="1444"/>
        <w:gridCol w:w="1892"/>
      </w:tblGrid>
      <w:tr>
        <w:trPr>
          <w:trHeight w:val="60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чению деятельности акима района в городе, города районного значения, поселка, аула (села), аульного (сельс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кого) округа 123.001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 венного органа 123.022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но-досу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говой работы на местном уровне 123.006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мероприя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для решения вопросов обустрой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аульных (сельских) округов в 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мер по содействию экономическому развитию регионов в рамках Программы «Развитие регионов» за счет целевых трансфер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из 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бюджета 123.040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 123.005.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13903,8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8619,5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8294,8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8627,5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7171,5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10174,4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8615,9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7327,8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7588,5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8155,6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7594,3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10290,3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99235,4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117851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44/4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153"/>
        <w:gridCol w:w="2133"/>
        <w:gridCol w:w="1913"/>
        <w:gridCol w:w="1253"/>
        <w:gridCol w:w="2093"/>
        <w:gridCol w:w="1553"/>
      </w:tblGrid>
      <w:tr>
        <w:trPr>
          <w:trHeight w:val="3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 округа 123.001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но-досуго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бесп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123.005.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Горакимат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129137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44/4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253"/>
        <w:gridCol w:w="2133"/>
        <w:gridCol w:w="1873"/>
        <w:gridCol w:w="1113"/>
        <w:gridCol w:w="2273"/>
        <w:gridCol w:w="1433"/>
      </w:tblGrid>
      <w:tr>
        <w:trPr>
          <w:trHeight w:val="3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 округа 123.001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но-досуго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Горакимат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130220</w:t>
            </w:r>
          </w:p>
        </w:tc>
      </w:tr>
    </w:tbl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44/4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93"/>
        <w:gridCol w:w="1013"/>
        <w:gridCol w:w="89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44/4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маслихата района Шал акына Северо-Казахстанской области от 04.12.2012 </w:t>
      </w:r>
      <w:r>
        <w:rPr>
          <w:rFonts w:ascii="Times New Roman"/>
          <w:b w:val="false"/>
          <w:i w:val="false"/>
          <w:color w:val="ff0000"/>
          <w:sz w:val="28"/>
        </w:rPr>
        <w:t>N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13"/>
        <w:gridCol w:w="8193"/>
        <w:gridCol w:w="17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330035,1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4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7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140938</w:t>
            </w:r>
          </w:p>
        </w:tc>
      </w:tr>
      <w:tr>
        <w:trPr>
          <w:trHeight w:val="15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92261</w:t>
            </w:r>
          </w:p>
        </w:tc>
      </w:tr>
      <w:tr>
        <w:trPr>
          <w:trHeight w:val="19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5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0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97228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68175</w:t>
            </w:r>
          </w:p>
        </w:tc>
      </w:tr>
      <w:tr>
        <w:trPr>
          <w:trHeight w:val="12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68175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6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13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5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13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793"/>
        <w:gridCol w:w="1393"/>
        <w:gridCol w:w="1793"/>
        <w:gridCol w:w="1673"/>
        <w:gridCol w:w="1613"/>
        <w:gridCol w:w="2153"/>
      </w:tblGrid>
      <w:tr>
        <w:trPr>
          <w:trHeight w:val="7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25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8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257855,1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198754,1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5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31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0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8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9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35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5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99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75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9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0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2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05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02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9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8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0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1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8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05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00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XLIV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44/4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2012 года, и возврат целевых трансфертов республиканского и областного бюджетов, неиспользованных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10 в соответствии с решением маслихата района Шал акына Северо-Казахстанской области от 06.03.2012 </w:t>
      </w:r>
      <w:r>
        <w:rPr>
          <w:rFonts w:ascii="Times New Roman"/>
          <w:b w:val="false"/>
          <w:i w:val="false"/>
          <w:color w:val="ff0000"/>
          <w:sz w:val="28"/>
        </w:rPr>
        <w:t>N 2/2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района Шал акына Северо-Казахстанской области от 04.12.2012 </w:t>
      </w:r>
      <w:r>
        <w:rPr>
          <w:rFonts w:ascii="Times New Roman"/>
          <w:b w:val="false"/>
          <w:i w:val="false"/>
          <w:color w:val="ff0000"/>
          <w:sz w:val="28"/>
        </w:rPr>
        <w:t>N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753"/>
        <w:gridCol w:w="733"/>
        <w:gridCol w:w="7273"/>
        <w:gridCol w:w="163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12752,7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95,995</w:t>
            </w:r>
          </w:p>
        </w:tc>
      </w:tr>
      <w:tr>
        <w:trPr>
          <w:trHeight w:val="10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10697,4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13956,9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