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daba" w14:textId="86bd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Жанажолского сельского округа района Шал акына от 7 октября 2010 года N 3 "О присвоении наименований составным частям населенных пунктов Жанажолского сельского округа района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района Шал акына Северо-Казахстанской области от 21 ноября 2011 года N 1. Зарегистрировано Управлением юстиции района Шал акына Северо-Казахстанской области 23 декабря 2011 года N 13-14-142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марта 1998 года № 213 «О нормативных правовых актах», учитывая схода граждан Жанажолского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Жанажолского сельского округа района Шал акына от 7 октября 2010 года № 3 «О присвоении наименований составным частям населенных пунктов Жанажолского сельского округа района Шал акына (зарегистрировано в Реестре государственной регистрации нормативных правовых актов 13-14-112 от 28 октября 2010 года, опубликовано в районной газете «Парыз» от 5 ноября 2010 года № 45 и районной газете «Новатор» от 5 ноября 2010 года №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1), 2),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селу Жанажол: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– Есиль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–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улице –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Четвертой улице – Аккайын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Пятой улице - Байтерек»;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 селу Жанаталап: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– Беймбет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– 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 селу Кенес: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улице – имени Аблай 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улице –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улице – Достык».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С. Дюсюмбаев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