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781" w14:textId="871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января 2011 года № 397-IV. Зарегистрировано Департаментом юстиции Атырауской области 9 февраля 2011 года № 2583.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2011-2013 годы, областной маслихат на XХVІ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 № 372-IV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"96 544 214" заменить цифрами "103 473 834";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"44 990 624" заменить цифрами "51 899 492";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"51 442 159" заменить цифрами "51 462 911";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"93 778 170" заменить цифрами "99 715 323";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"820 370" заменить цифрами "592 160";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"38 500" заменить цифрами "266 710";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"2 485 680" заменить цифрами "4 998 803";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"2 490 680" заменить цифрами "5 003 803";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"-540 006" заменить цифрами "-1 832 452";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"540 006" заменить цифрами "1 832 452";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"Учесть, что" заменить словом "Установить", слово "установлен"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"Учесть, что" заменить словом "Предусмотреть", слово "предусмотрены"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"36 400" заменить цифрами "365 241";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"21 478" заменить цифрами "22 668";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"378 426" заменить цифрами "832 305";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"8 353 тысяч тенге -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292 400 тысяч тенге - на строительство жилья;"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"729 863" заменить цифрами "302 067";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"392 125" заменить цифрами "379 125";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Предусмотреть в областном бюджете на 2011 год целевые текущие трансферты из областного бюджета бюджетам районов и бюджету города Атырау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2 599 тысяч тенге -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404 414 тысяч тенге - капитальный ремонт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3 584 тысяч тенге - на разработку технико-экономического обоснования объектов водоснабжения для реализации программы "Питьевая вода" на 2011-2020 годы."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 Ж. Дюсенгалиев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ХХVІ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12 января 2011 года № 397-IV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ХХV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8"/>
        <w:gridCol w:w="777"/>
        <w:gridCol w:w="9839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103473834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51899492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2179760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2179660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51462911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49"/>
        <w:gridCol w:w="125"/>
        <w:gridCol w:w="765"/>
        <w:gridCol w:w="9996"/>
        <w:gridCol w:w="2000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19930587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84"/>
        <w:gridCol w:w="781"/>
        <w:gridCol w:w="953"/>
        <w:gridCol w:w="8790"/>
        <w:gridCol w:w="19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99715323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1027017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893031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847609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497560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305899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781"/>
        <w:gridCol w:w="953"/>
        <w:gridCol w:w="8794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2386865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2212853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95600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6759858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9"/>
        <w:gridCol w:w="768"/>
        <w:gridCol w:w="944"/>
        <w:gridCol w:w="8826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1131462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466030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1719634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2821754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858087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84"/>
        <w:gridCol w:w="781"/>
        <w:gridCol w:w="953"/>
        <w:gridCol w:w="8795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363348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1131362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9254099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11"/>
        <w:gridCol w:w="809"/>
        <w:gridCol w:w="809"/>
        <w:gridCol w:w="9006"/>
        <w:gridCol w:w="19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2158828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4111899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4111899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3811873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391556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1763951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1760441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11"/>
        <w:gridCol w:w="809"/>
        <w:gridCol w:w="809"/>
        <w:gridCol w:w="9004"/>
        <w:gridCol w:w="19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1618197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1015617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894949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290740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247902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66942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66942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09"/>
        <w:gridCol w:w="804"/>
        <w:gridCol w:w="804"/>
        <w:gridCol w:w="9037"/>
        <w:gridCol w:w="1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7906372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6459972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1000037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980249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5459935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34630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1988132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09"/>
        <w:gridCol w:w="804"/>
        <w:gridCol w:w="804"/>
        <w:gridCol w:w="9041"/>
        <w:gridCol w:w="19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2505958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144016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298509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3599104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1333502</w:t>
            </w:r>
          </w:p>
        </w:tc>
      </w:tr>
      <w:tr>
        <w:trPr>
          <w:trHeight w:val="2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1249257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831411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76818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9"/>
        <w:gridCol w:w="804"/>
        <w:gridCol w:w="804"/>
        <w:gridCol w:w="9033"/>
        <w:gridCol w:w="1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537325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3986363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351928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329709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9"/>
        <w:gridCol w:w="804"/>
        <w:gridCol w:w="804"/>
        <w:gridCol w:w="9033"/>
        <w:gridCol w:w="1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3171755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3043245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3043245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138463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9"/>
        <w:gridCol w:w="803"/>
        <w:gridCol w:w="803"/>
        <w:gridCol w:w="9036"/>
        <w:gridCol w:w="19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6748881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2932881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2932881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2910143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2743513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2670348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302067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9"/>
        <w:gridCol w:w="803"/>
        <w:gridCol w:w="803"/>
        <w:gridCol w:w="9032"/>
        <w:gridCol w:w="19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705310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705310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1"/>
        <w:gridCol w:w="801"/>
        <w:gridCol w:w="801"/>
        <w:gridCol w:w="9062"/>
        <w:gridCol w:w="19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9"/>
        <w:gridCol w:w="803"/>
        <w:gridCol w:w="804"/>
        <w:gridCol w:w="9034"/>
        <w:gridCol w:w="1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4998803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5003803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"Энергия"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"Облтасжол"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2534623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"Жайык Агро"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10"/>
        <w:gridCol w:w="762"/>
        <w:gridCol w:w="9873"/>
        <w:gridCol w:w="197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8"/>
        <w:gridCol w:w="840"/>
        <w:gridCol w:w="9703"/>
        <w:gridCol w:w="196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01"/>
        <w:gridCol w:w="836"/>
        <w:gridCol w:w="9707"/>
        <w:gridCol w:w="197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-1832452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