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3362" w14:textId="45b33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ХХV сессии областного маслихата от 3 декабря 2010 года № 372-IV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 марта 2011 года № 409-IV. Зарегистрировано Департаментом юстиции Атырауской области 30 марта 2011 года за № 2586. Утратило силу - решением Атырауского областного маслихата от 04 июля 2013 года № 157-V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Атырауского областного маслихата от 04.07.2013 № 157-V.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95-ІV,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рассмотрев предложение акимата области об уточнении областного бюджета на 2011-2013 годы, областной маслихат на XХVІІ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3 декабря 2010 года  № 372-IV "Об областном бюджете на 2011-2013 годы" (зарегистрировано в реестре государственной регистрации нормативных правовых актов за № 2582 опубликовано 20 января 2011 года в газете "Прикаспийская коммуна" № 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"103 473 834" заменить цифрами "110 971 268";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"51 899 492" заменить цифрами "52 872 576";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"51 462 911" заменить цифрами "57 987 261";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"99 715 323" заменить цифрами "106 715 750";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"592 160" заменить цифрами "902 160";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"858 870" заменить цифрами "1 168 870";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"4 998 803" заменить цифрами "5 495 803";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"5 003 803" заменить цифрами "5 500 803";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"-1 832 452" заменить цифрами "-2 142 445";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"1 832 452" заменить цифрами "2 142 445";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"по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Курмангазинскому, Индерскому, Исатайскому, Кзылкогинскому, Макатскому, Махамбетскому, Жылыойскому районам, городу Атырау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собственно-областному бюджету – 100%."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Курмангазинскому, Индерскому, Исатайскому, Кзылкогинскому, Макатскому, Махамбетскому и Жылыойскому районам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Атырау – 60%;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собственно-областному бюджету – 100%."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"636 141" заменить цифрами "610 841";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"493 920" заменить цифрами "553 176";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"140 417" заменить цифрами "167 339";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"78 725" заменить цифрами "150 345";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"69 052" заменить цифрами "108 971";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705 310 тысяч тенге - на поддержку частного предпринимательства в рамках программы "Дорожная карта бизнеса – 2020" (Министерство образования и науки);"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"172 701 тысяч тенге - на увеличение размера доплаты за квалификационную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13 379 тысяч тенге -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99 038 тысяч тенге - на организацию и проведение идентификации сельскохозяйственных животных;"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"1 002 800" заменить цифрами "1 749 826";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"3 205 245" заменить цифрами "4 205 245";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"1 525 388" заменить цифрами "1 579 866";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"2 884 143" заменить цифрами "5 884 143";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"1 154 000" заменить цифрами "1 954 000";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"625 000" заменить цифрами "1 425 000";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пункт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Учесть, что в областном бюджете на 2011 год предусмотрены кредиты бюджету города Атырау на строительство и приобретение жилья через систему жилстройсбережений в городе Атырау в сумме 720 000 тысяч тенге в рамках реализации Государственной программы жилищного строительства в Республике Казахстан на 2010 -2014 годы."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дополнить пунктами 20 и 21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"20. Учесть, что в областном бюджете на 2011 год в рамках "Программы занятости 2020"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909 556 тысяч тенге – на профессиональную подготовку, переподготовку и повышение квалификации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54 340 тысяч тенге –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9 280 тысяч тенге – на обучение предпринимательству;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68 040 тысяч тенге – на создание центров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из республиканского бюджета на развитие инженерно-коммуникационной инфраструктуры в сумме 28 000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98 000 тысяч тенге - на строительство и (или) приобретение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212 000 тысяч тенге - на содействие развитию предпринимательства на селе.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трансфертов, целевых трансфертов на развитие и бюджетных кредитов районным бюджетам и бюджету города Атырау определяется на основании решения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Произведенные кассовые расходы по программе 13 9 261 044 011 "Поддержка частного предпринимательства в рамках программы "Дорожная карта бизнеса - 2020" в сумме 51 661 032,92 тенге перенести на программу 4 5 261 052 011 "Повышение квалификации, подготовка и переподготовка кадров в рамках реализации Программы занятости 2020"."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бюджету, финансам, экономики, развития предпринимательства, проблемам аграрного сектора и экологии М. Чердабаева.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XХVІІ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Лукпанов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Ж. Дюсенгалиев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ХХVІІ сессии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2011 года № 409-IV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ХХV сессии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декабря 2010 года № 372-IV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27"/>
        <w:gridCol w:w="792"/>
        <w:gridCol w:w="9559"/>
        <w:gridCol w:w="214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110971268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52872576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30558576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30558576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19161156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19161156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3152844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3152744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109105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22288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82117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82117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57987261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31532324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31532324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26454937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26454937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45"/>
        <w:gridCol w:w="837"/>
        <w:gridCol w:w="761"/>
        <w:gridCol w:w="8727"/>
        <w:gridCol w:w="213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106715750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1027017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893031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45422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45422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847609</w:t>
            </w:r>
          </w:p>
        </w:tc>
      </w:tr>
      <w:tr>
        <w:trPr>
          <w:trHeight w:val="1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506310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305899</w:t>
            </w:r>
          </w:p>
        </w:tc>
      </w:tr>
      <w:tr>
        <w:trPr>
          <w:trHeight w:val="1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67275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67275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65775</w:t>
            </w:r>
          </w:p>
        </w:tc>
      </w:tr>
      <w:tr>
        <w:trPr>
          <w:trHeight w:val="2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66711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66711</w:t>
            </w:r>
          </w:p>
        </w:tc>
      </w:tr>
      <w:tr>
        <w:trPr>
          <w:trHeight w:val="1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62268</w:t>
            </w:r>
          </w:p>
        </w:tc>
      </w:tr>
      <w:tr>
        <w:trPr>
          <w:trHeight w:val="1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1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83836</w:t>
            </w:r>
          </w:p>
        </w:tc>
      </w:tr>
      <w:tr>
        <w:trPr>
          <w:trHeight w:val="1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</w:t>
            </w:r>
          </w:p>
        </w:tc>
      </w:tr>
      <w:tr>
        <w:trPr>
          <w:trHeight w:val="1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</w:t>
            </w:r>
          </w:p>
        </w:tc>
      </w:tr>
      <w:tr>
        <w:trPr>
          <w:trHeight w:val="1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25573</w:t>
            </w:r>
          </w:p>
        </w:tc>
      </w:tr>
      <w:tr>
        <w:trPr>
          <w:trHeight w:val="1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</w:t>
            </w:r>
          </w:p>
        </w:tc>
      </w:tr>
      <w:tr>
        <w:trPr>
          <w:trHeight w:val="1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44616</w:t>
            </w:r>
          </w:p>
        </w:tc>
      </w:tr>
      <w:tr>
        <w:trPr>
          <w:trHeight w:val="1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26"/>
        <w:gridCol w:w="819"/>
        <w:gridCol w:w="742"/>
        <w:gridCol w:w="8813"/>
        <w:gridCol w:w="212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27162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2416865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2416865</w:t>
            </w:r>
          </w:p>
        </w:tc>
      </w:tr>
      <w:tr>
        <w:trPr>
          <w:trHeight w:val="1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2386865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2212853</w:t>
            </w:r>
          </w:p>
        </w:tc>
      </w:tr>
      <w:tr>
        <w:trPr>
          <w:trHeight w:val="1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21713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20099</w:t>
            </w:r>
          </w:p>
        </w:tc>
      </w:tr>
      <w:tr>
        <w:trPr>
          <w:trHeight w:val="2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</w:t>
            </w:r>
          </w:p>
        </w:tc>
      </w:tr>
      <w:tr>
        <w:trPr>
          <w:trHeight w:val="1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8848646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630266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630266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457565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172701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1591904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448367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448367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1143537</w:t>
            </w:r>
          </w:p>
        </w:tc>
      </w:tr>
      <w:tr>
        <w:trPr>
          <w:trHeight w:val="1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397990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473030</w:t>
            </w:r>
          </w:p>
        </w:tc>
      </w:tr>
      <w:tr>
        <w:trPr>
          <w:trHeight w:val="1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149607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1733013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156787</w:t>
            </w:r>
          </w:p>
        </w:tc>
      </w:tr>
      <w:tr>
        <w:trPr>
          <w:trHeight w:val="2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156787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1576226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1562847</w:t>
            </w:r>
          </w:p>
        </w:tc>
      </w:tr>
      <w:tr>
        <w:trPr>
          <w:trHeight w:val="1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1090632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65745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65745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526"/>
        <w:gridCol w:w="818"/>
        <w:gridCol w:w="742"/>
        <w:gridCol w:w="8817"/>
        <w:gridCol w:w="212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1009996</w:t>
            </w:r>
          </w:p>
        </w:tc>
      </w:tr>
      <w:tr>
        <w:trPr>
          <w:trHeight w:val="1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72440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909556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3802831</w:t>
            </w:r>
          </w:p>
        </w:tc>
      </w:tr>
      <w:tr>
        <w:trPr>
          <w:trHeight w:val="1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1074287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49078</w:t>
            </w:r>
          </w:p>
        </w:tc>
      </w:tr>
      <w:tr>
        <w:trPr>
          <w:trHeight w:val="1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24844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579548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88961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69554</w:t>
            </w:r>
          </w:p>
        </w:tc>
      </w:tr>
      <w:tr>
        <w:trPr>
          <w:trHeight w:val="1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113854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</w:t>
            </w:r>
          </w:p>
        </w:tc>
      </w:tr>
      <w:tr>
        <w:trPr>
          <w:trHeight w:val="1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2728544</w:t>
            </w:r>
          </w:p>
        </w:tc>
      </w:tr>
      <w:tr>
        <w:trPr>
          <w:trHeight w:val="1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832305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1896239</w:t>
            </w:r>
          </w:p>
        </w:tc>
      </w:tr>
      <w:tr>
        <w:trPr>
          <w:trHeight w:val="1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9470760</w:t>
            </w:r>
          </w:p>
        </w:tc>
      </w:tr>
      <w:tr>
        <w:trPr>
          <w:trHeight w:val="1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66749</w:t>
            </w:r>
          </w:p>
        </w:tc>
      </w:tr>
      <w:tr>
        <w:trPr>
          <w:trHeight w:val="1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26"/>
        <w:gridCol w:w="818"/>
        <w:gridCol w:w="742"/>
        <w:gridCol w:w="8863"/>
        <w:gridCol w:w="208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66749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321484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321484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189580</w:t>
            </w:r>
          </w:p>
        </w:tc>
      </w:tr>
      <w:tr>
        <w:trPr>
          <w:trHeight w:val="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57862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71869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1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2612525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2612525</w:t>
            </w:r>
          </w:p>
        </w:tc>
      </w:tr>
      <w:tr>
        <w:trPr>
          <w:trHeight w:val="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2158828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70472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66853</w:t>
            </w:r>
          </w:p>
        </w:tc>
      </w:tr>
      <w:tr>
        <w:trPr>
          <w:trHeight w:val="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38299</w:t>
            </w:r>
          </w:p>
        </w:tc>
      </w:tr>
      <w:tr>
        <w:trPr>
          <w:trHeight w:val="1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95057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167696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4171155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4171155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3811873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26"/>
        <w:gridCol w:w="819"/>
        <w:gridCol w:w="742"/>
        <w:gridCol w:w="8813"/>
        <w:gridCol w:w="212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359282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416896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416896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391556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специального медицинского снабжения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25340</w:t>
            </w:r>
          </w:p>
        </w:tc>
      </w:tr>
      <w:tr>
        <w:trPr>
          <w:trHeight w:val="1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1881951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1778441</w:t>
            </w:r>
          </w:p>
        </w:tc>
      </w:tr>
      <w:tr>
        <w:trPr>
          <w:trHeight w:val="1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48712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46608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</w:t>
            </w:r>
          </w:p>
        </w:tc>
      </w:tr>
      <w:tr>
        <w:trPr>
          <w:trHeight w:val="2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17122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1636197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103510</w:t>
            </w:r>
          </w:p>
        </w:tc>
      </w:tr>
      <w:tr>
        <w:trPr>
          <w:trHeight w:val="1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103510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1152577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894949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604209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95519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255089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75752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177849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526"/>
        <w:gridCol w:w="818"/>
        <w:gridCol w:w="742"/>
        <w:gridCol w:w="8817"/>
        <w:gridCol w:w="212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247902</w:t>
            </w:r>
          </w:p>
        </w:tc>
      </w:tr>
      <w:tr>
        <w:trPr>
          <w:trHeight w:val="1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53726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53726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53726</w:t>
            </w:r>
          </w:p>
        </w:tc>
      </w:tr>
      <w:tr>
        <w:trPr>
          <w:trHeight w:val="1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203902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194622</w:t>
            </w:r>
          </w:p>
        </w:tc>
      </w:tr>
      <w:tr>
        <w:trPr>
          <w:trHeight w:val="1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65942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122380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1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8794898</w:t>
            </w:r>
          </w:p>
        </w:tc>
      </w:tr>
      <w:tr>
        <w:trPr>
          <w:trHeight w:val="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2274400</w:t>
            </w:r>
          </w:p>
        </w:tc>
      </w:tr>
      <w:tr>
        <w:trPr>
          <w:trHeight w:val="1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2274400</w:t>
            </w:r>
          </w:p>
        </w:tc>
      </w:tr>
      <w:tr>
        <w:trPr>
          <w:trHeight w:val="1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529000</w:t>
            </w:r>
          </w:p>
        </w:tc>
      </w:tr>
      <w:tr>
        <w:trPr>
          <w:trHeight w:val="1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292400</w:t>
            </w:r>
          </w:p>
        </w:tc>
      </w:tr>
      <w:tr>
        <w:trPr>
          <w:trHeight w:val="1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1425000</w:t>
            </w:r>
          </w:p>
        </w:tc>
      </w:tr>
      <w:tr>
        <w:trPr>
          <w:trHeight w:val="1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26"/>
        <w:gridCol w:w="819"/>
        <w:gridCol w:w="742"/>
        <w:gridCol w:w="8813"/>
        <w:gridCol w:w="212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6520498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993037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19788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973249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5527461</w:t>
            </w:r>
          </w:p>
        </w:tc>
      </w:tr>
      <w:tr>
        <w:trPr>
          <w:trHeight w:val="1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2048058</w:t>
            </w:r>
          </w:p>
        </w:tc>
      </w:tr>
      <w:tr>
        <w:trPr>
          <w:trHeight w:val="1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2496455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365241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164880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415397</w:t>
            </w:r>
          </w:p>
        </w:tc>
      </w:tr>
      <w:tr>
        <w:trPr>
          <w:trHeight w:val="2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7266160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2505958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595494</w:t>
            </w:r>
          </w:p>
        </w:tc>
      </w:tr>
      <w:tr>
        <w:trPr>
          <w:trHeight w:val="1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144016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130308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298509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1910464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1910464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3989104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1723502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26537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26"/>
        <w:gridCol w:w="819"/>
        <w:gridCol w:w="742"/>
        <w:gridCol w:w="8813"/>
        <w:gridCol w:w="212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1639257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2265602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2265602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685744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76818</w:t>
            </w:r>
          </w:p>
        </w:tc>
      </w:tr>
      <w:tr>
        <w:trPr>
          <w:trHeight w:val="1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65740</w:t>
            </w:r>
          </w:p>
        </w:tc>
      </w:tr>
      <w:tr>
        <w:trPr>
          <w:trHeight w:val="1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72778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465565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465565</w:t>
            </w:r>
          </w:p>
        </w:tc>
      </w:tr>
      <w:tr>
        <w:trPr>
          <w:trHeight w:val="2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</w:t>
            </w:r>
          </w:p>
        </w:tc>
      </w:tr>
      <w:tr>
        <w:trPr>
          <w:trHeight w:val="1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75482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75482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61882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576348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576348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576348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567995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26"/>
        <w:gridCol w:w="818"/>
        <w:gridCol w:w="742"/>
        <w:gridCol w:w="8809"/>
        <w:gridCol w:w="212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5258862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522586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500367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41916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190845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84156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плодовых культур и винограда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41987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42425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районов(городов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99038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4206755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26"/>
        <w:gridCol w:w="819"/>
        <w:gridCol w:w="742"/>
        <w:gridCol w:w="8807"/>
        <w:gridCol w:w="212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90613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4078245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4078245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276310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276310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 продукции животноводства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108971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165385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113554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113554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36162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36162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45207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45207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32185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32185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9768881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3836000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3836000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3836000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5932881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470"/>
        <w:gridCol w:w="744"/>
        <w:gridCol w:w="745"/>
        <w:gridCol w:w="8922"/>
        <w:gridCol w:w="213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5910143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1839903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73165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73165</w:t>
            </w:r>
          </w:p>
        </w:tc>
      </w:tr>
      <w:tr>
        <w:trPr>
          <w:trHeight w:val="1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73165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1766738</w:t>
            </w:r>
          </w:p>
        </w:tc>
      </w:tr>
      <w:tr>
        <w:trPr>
          <w:trHeight w:val="1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48360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122067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122067</w:t>
            </w:r>
          </w:p>
        </w:tc>
      </w:tr>
      <w:tr>
        <w:trPr>
          <w:trHeight w:val="2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610841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521778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57979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24384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877470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– 2020"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877470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60261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26"/>
        <w:gridCol w:w="817"/>
        <w:gridCol w:w="742"/>
        <w:gridCol w:w="8807"/>
        <w:gridCol w:w="212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60261</w:t>
            </w:r>
          </w:p>
        </w:tc>
      </w:tr>
      <w:tr>
        <w:trPr>
          <w:trHeight w:val="1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60261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50037182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50037182</w:t>
            </w:r>
          </w:p>
        </w:tc>
      </w:tr>
      <w:tr>
        <w:trPr>
          <w:trHeight w:val="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50037182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41707712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8249812</w:t>
            </w:r>
          </w:p>
        </w:tc>
      </w:tr>
      <w:tr>
        <w:trPr>
          <w:trHeight w:val="1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78654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902160</w:t>
            </w:r>
          </w:p>
        </w:tc>
      </w:tr>
      <w:tr>
        <w:trPr>
          <w:trHeight w:val="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1168870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818000</w:t>
            </w:r>
          </w:p>
        </w:tc>
      </w:tr>
      <w:tr>
        <w:trPr>
          <w:trHeight w:val="1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818000</w:t>
            </w:r>
          </w:p>
        </w:tc>
      </w:tr>
      <w:tr>
        <w:trPr>
          <w:trHeight w:val="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818000</w:t>
            </w:r>
          </w:p>
        </w:tc>
      </w:tr>
      <w:tr>
        <w:trPr>
          <w:trHeight w:val="1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818000</w:t>
            </w:r>
          </w:p>
        </w:tc>
      </w:tr>
      <w:tr>
        <w:trPr>
          <w:trHeight w:val="1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350870</w:t>
            </w:r>
          </w:p>
        </w:tc>
      </w:tr>
      <w:tr>
        <w:trPr>
          <w:trHeight w:val="1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138870</w:t>
            </w:r>
          </w:p>
        </w:tc>
      </w:tr>
      <w:tr>
        <w:trPr>
          <w:trHeight w:val="1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138870</w:t>
            </w:r>
          </w:p>
        </w:tc>
      </w:tr>
      <w:tr>
        <w:trPr>
          <w:trHeight w:val="1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138870</w:t>
            </w:r>
          </w:p>
        </w:tc>
      </w:tr>
      <w:tr>
        <w:trPr>
          <w:trHeight w:val="1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  <w:tr>
        <w:trPr>
          <w:trHeight w:val="1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  <w:tr>
        <w:trPr>
          <w:trHeight w:val="1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798"/>
        <w:gridCol w:w="793"/>
        <w:gridCol w:w="9049"/>
        <w:gridCol w:w="212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6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266710</w:t>
            </w:r>
          </w:p>
        </w:tc>
      </w:tr>
      <w:tr>
        <w:trPr>
          <w:trHeight w:val="18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266710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266710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266500</w:t>
            </w:r>
          </w:p>
        </w:tc>
      </w:tr>
      <w:tr>
        <w:trPr>
          <w:trHeight w:val="16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26"/>
        <w:gridCol w:w="818"/>
        <w:gridCol w:w="742"/>
        <w:gridCol w:w="8809"/>
        <w:gridCol w:w="212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5495803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5500803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"Жайык Балык" Атырауской области за счет целевых трансфертов из республиканского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3500803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3500803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3500803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3500803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"Энергия"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117680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"Облтасжол"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2624623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"Жайык Агро"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Социально-предпринимательской корпорации "Атырау"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798"/>
        <w:gridCol w:w="794"/>
        <w:gridCol w:w="9056"/>
        <w:gridCol w:w="212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6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8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787"/>
        <w:gridCol w:w="787"/>
        <w:gridCol w:w="9064"/>
        <w:gridCol w:w="213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6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-2142445</w:t>
            </w:r>
          </w:p>
        </w:tc>
      </w:tr>
      <w:tr>
        <w:trPr>
          <w:trHeight w:val="18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