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e25d" w14:textId="6f6e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или льготного проезда гражданам за пределы населенного пункта на лечение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20 апреля 2011 года N 426-IV. Зарегистрировано Департаментом юстиции Атырауской области 13 мая 2011 года N 2591. Утратило силу решением Атырауского областного маслихата от 21 сентября 2020 года № 481-VI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21.09.2020 № </w:t>
      </w:r>
      <w:r>
        <w:rPr>
          <w:rFonts w:ascii="Times New Roman"/>
          <w:b w:val="false"/>
          <w:i w:val="false"/>
          <w:color w:val="ff0000"/>
          <w:sz w:val="28"/>
        </w:rPr>
        <w:t>481-VI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№ 193-IV "О здоровье народа и системе здравоохранения" Атырауский областной маслихат IV созыва на внеочередной XXIX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бесплатный или льготный проезд гражданам за пределы населенного пункта на лечение за счет бюджетных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его государственной регистрации.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областного маслихата по вопросам соблюдения законности, правопорядка и депутатской этики (М. Артыгалиев).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XXIX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Дюсенгалиев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