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6f3a" w14:textId="3436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ХХV сессии областного маслихата от 3 декабря 2010 года № 372-IV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20 апреля 2011 года № 427-IV. Зарегистрировано Департаментом юстиции Атырауской области 25 мая 2011 года № 2592. Утратило силу - решением Атырауского областного маслихата от 04 июля 2013 года № 157-V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Атырауского областного маслихата от 04.07.2013 № 157-V.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95-ІV,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рассмотрев предложение акимата области об уточнении областного бюджета на 2011-2013 годы, областной маслихат на XХІX сессии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от 3 декабря 2010 года № </w:t>
      </w:r>
      <w:r>
        <w:rPr>
          <w:rFonts w:ascii="Times New Roman"/>
          <w:b w:val="false"/>
          <w:i w:val="false"/>
          <w:color w:val="000000"/>
          <w:sz w:val="28"/>
        </w:rPr>
        <w:t>372-IV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2011-2013 годы" (зарегистрировано в реестре государственной регистрации нормативных правовых актов за № 2582 опубликовано 20 января 2011 года в газете "Прикаспийская коммуна" № 7)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"110 971 268" заменить цифрами "110 567 018";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"52 872 576" заменить цифрами "52 468 326";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"106 715 750" заменить цифрами "107 227 511";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"5 495 803" заменить цифрами "4 579 803";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"5 500 803" заменить цифрами "4 584 803";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"-2 142 445" заменить цифрами "-2 142 456";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"2 142 445" заменить цифрами "2 142 456";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"22 668" заменить цифрами "32 886";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"302 067" заменить цифрами "222 067";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19: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"404 414" заменить цифрами "394 196";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 пунктом 22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"22. Произведенные кассовые расходы по программе 16 1 257 018 "Возврат неиспользованных бюджетных кредитов, выданных из республиканского бюджета" в сумме 10 064 тенге перенести на программу 14 1 257 016 "Обслуживание долга местных исполнительных органов по выплате вознаграждений и иных платежей по займам из республиканского бюджета"."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 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бюджету, финансам, экономики, развития предпринимательства, проблемам аграрного сектора и экологии М. Чердабаева.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XХІX сессии областного маслихата           Б. Нургалиев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Ж. Дюсенгалиев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ХХIX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апреля 2011 года № 427-IV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решению ХХV сессии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декабря 2010 года № 372-IV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570"/>
        <w:gridCol w:w="782"/>
        <w:gridCol w:w="9252"/>
        <w:gridCol w:w="241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110971268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52872576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28704120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28704120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19161156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19161156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5007300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5007200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1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57987261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31532324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31532324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26454937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26454937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08"/>
        <w:gridCol w:w="763"/>
        <w:gridCol w:w="744"/>
        <w:gridCol w:w="8884"/>
        <w:gridCol w:w="2141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107631761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812046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672543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47622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45422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624921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506310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76841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67275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67275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65385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67785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88336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39220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39220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25573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526"/>
        <w:gridCol w:w="819"/>
        <w:gridCol w:w="743"/>
        <w:gridCol w:w="8829"/>
        <w:gridCol w:w="212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49116</w:t>
            </w:r>
          </w:p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27162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2426210</w:t>
            </w:r>
          </w:p>
        </w:tc>
      </w:tr>
      <w:tr>
        <w:trPr>
          <w:trHeight w:val="1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2426210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2396210</w:t>
            </w:r>
          </w:p>
        </w:tc>
      </w:tr>
      <w:tr>
        <w:trPr>
          <w:trHeight w:val="1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2217853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99945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21713</w:t>
            </w:r>
          </w:p>
        </w:tc>
      </w:tr>
      <w:tr>
        <w:trPr>
          <w:trHeight w:val="2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20099</w:t>
            </w:r>
          </w:p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</w:tr>
      <w:tr>
        <w:trPr>
          <w:trHeight w:val="1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8922646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630266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630266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526"/>
        <w:gridCol w:w="819"/>
        <w:gridCol w:w="743"/>
        <w:gridCol w:w="8829"/>
        <w:gridCol w:w="212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172701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1621904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448367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448367</w:t>
            </w:r>
          </w:p>
        </w:tc>
      </w:tr>
      <w:tr>
        <w:trPr>
          <w:trHeight w:val="1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1173537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397990</w:t>
            </w:r>
          </w:p>
        </w:tc>
      </w:tr>
      <w:tr>
        <w:trPr>
          <w:trHeight w:val="1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503030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122910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149607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1733013</w:t>
            </w:r>
          </w:p>
        </w:tc>
      </w:tr>
      <w:tr>
        <w:trPr>
          <w:trHeight w:val="2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156787</w:t>
            </w:r>
          </w:p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156787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1576226</w:t>
            </w:r>
          </w:p>
        </w:tc>
      </w:tr>
      <w:tr>
        <w:trPr>
          <w:trHeight w:val="1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1562847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1090632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65745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26"/>
        <w:gridCol w:w="819"/>
        <w:gridCol w:w="742"/>
        <w:gridCol w:w="8871"/>
        <w:gridCol w:w="208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1009996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72440</w:t>
            </w:r>
          </w:p>
        </w:tc>
      </w:tr>
      <w:tr>
        <w:trPr>
          <w:trHeight w:val="1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909556</w:t>
            </w:r>
          </w:p>
        </w:tc>
      </w:tr>
      <w:tr>
        <w:trPr>
          <w:trHeight w:val="1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3846831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1118287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49078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24844</w:t>
            </w:r>
          </w:p>
        </w:tc>
      </w:tr>
      <w:tr>
        <w:trPr>
          <w:trHeight w:val="2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105913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603548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88961</w:t>
            </w:r>
          </w:p>
        </w:tc>
      </w:tr>
      <w:tr>
        <w:trPr>
          <w:trHeight w:val="1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89554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113854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2728544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832305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1896239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9650780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45"/>
        <w:gridCol w:w="837"/>
        <w:gridCol w:w="761"/>
        <w:gridCol w:w="8800"/>
        <w:gridCol w:w="208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66749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66749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66749</w:t>
            </w:r>
          </w:p>
        </w:tc>
      </w:tr>
      <w:tr>
        <w:trPr>
          <w:trHeight w:val="1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321484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321484</w:t>
            </w:r>
          </w:p>
        </w:tc>
      </w:tr>
      <w:tr>
        <w:trPr>
          <w:trHeight w:val="1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189580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57862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71869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2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1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2630045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2630045</w:t>
            </w:r>
          </w:p>
        </w:tc>
      </w:tr>
      <w:tr>
        <w:trPr>
          <w:trHeight w:val="1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2176348</w:t>
            </w:r>
          </w:p>
        </w:tc>
      </w:tr>
      <w:tr>
        <w:trPr>
          <w:trHeight w:val="1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70472</w:t>
            </w:r>
          </w:p>
        </w:tc>
      </w:tr>
      <w:tr>
        <w:trPr>
          <w:trHeight w:val="1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66853</w:t>
            </w:r>
          </w:p>
        </w:tc>
      </w:tr>
      <w:tr>
        <w:trPr>
          <w:trHeight w:val="1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38299</w:t>
            </w:r>
          </w:p>
        </w:tc>
      </w:tr>
      <w:tr>
        <w:trPr>
          <w:trHeight w:val="1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95057</w:t>
            </w:r>
          </w:p>
        </w:tc>
      </w:tr>
      <w:tr>
        <w:trPr>
          <w:trHeight w:val="1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167696</w:t>
            </w:r>
          </w:p>
        </w:tc>
      </w:tr>
      <w:tr>
        <w:trPr>
          <w:trHeight w:val="1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</w:t>
            </w:r>
          </w:p>
        </w:tc>
      </w:tr>
      <w:tr>
        <w:trPr>
          <w:trHeight w:val="1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4267155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45"/>
        <w:gridCol w:w="838"/>
        <w:gridCol w:w="762"/>
        <w:gridCol w:w="8811"/>
        <w:gridCol w:w="206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4267155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3907873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359282</w:t>
            </w:r>
          </w:p>
        </w:tc>
      </w:tr>
      <w:tr>
        <w:trPr>
          <w:trHeight w:val="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446896</w:t>
            </w:r>
          </w:p>
        </w:tc>
      </w:tr>
      <w:tr>
        <w:trPr>
          <w:trHeight w:val="1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446896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421556</w:t>
            </w:r>
          </w:p>
        </w:tc>
      </w:tr>
      <w:tr>
        <w:trPr>
          <w:trHeight w:val="1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специального медицинского снабжения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25340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1918451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1814941</w:t>
            </w:r>
          </w:p>
        </w:tc>
      </w:tr>
      <w:tr>
        <w:trPr>
          <w:trHeight w:val="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48712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46608</w:t>
            </w:r>
          </w:p>
        </w:tc>
      </w:tr>
      <w:tr>
        <w:trPr>
          <w:trHeight w:val="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</w:t>
            </w:r>
          </w:p>
        </w:tc>
      </w:tr>
      <w:tr>
        <w:trPr>
          <w:trHeight w:val="1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17122</w:t>
            </w:r>
          </w:p>
        </w:tc>
      </w:tr>
      <w:tr>
        <w:trPr>
          <w:trHeight w:val="1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1671197</w:t>
            </w:r>
          </w:p>
        </w:tc>
      </w:tr>
      <w:tr>
        <w:trPr>
          <w:trHeight w:val="1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103510</w:t>
            </w:r>
          </w:p>
        </w:tc>
      </w:tr>
      <w:tr>
        <w:trPr>
          <w:trHeight w:val="1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103510</w:t>
            </w:r>
          </w:p>
        </w:tc>
      </w:tr>
      <w:tr>
        <w:trPr>
          <w:trHeight w:val="1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1152577</w:t>
            </w:r>
          </w:p>
        </w:tc>
      </w:tr>
      <w:tr>
        <w:trPr>
          <w:trHeight w:val="1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894949</w:t>
            </w:r>
          </w:p>
        </w:tc>
      </w:tr>
      <w:tr>
        <w:trPr>
          <w:trHeight w:val="1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604209</w:t>
            </w:r>
          </w:p>
        </w:tc>
      </w:tr>
      <w:tr>
        <w:trPr>
          <w:trHeight w:val="1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95519</w:t>
            </w:r>
          </w:p>
        </w:tc>
      </w:tr>
      <w:tr>
        <w:trPr>
          <w:trHeight w:val="1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26"/>
        <w:gridCol w:w="819"/>
        <w:gridCol w:w="742"/>
        <w:gridCol w:w="8833"/>
        <w:gridCol w:w="212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75752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177849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290740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247902</w:t>
            </w:r>
          </w:p>
        </w:tc>
      </w:tr>
      <w:tr>
        <w:trPr>
          <w:trHeight w:val="1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42838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53726</w:t>
            </w:r>
          </w:p>
        </w:tc>
      </w:tr>
      <w:tr>
        <w:trPr>
          <w:trHeight w:val="1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53726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53726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203902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194622</w:t>
            </w:r>
          </w:p>
        </w:tc>
      </w:tr>
      <w:tr>
        <w:trPr>
          <w:trHeight w:val="2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65942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122380</w:t>
            </w:r>
          </w:p>
        </w:tc>
      </w:tr>
      <w:tr>
        <w:trPr>
          <w:trHeight w:val="1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8794898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2274400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2274400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529000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26"/>
        <w:gridCol w:w="819"/>
        <w:gridCol w:w="742"/>
        <w:gridCol w:w="8833"/>
        <w:gridCol w:w="212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1425000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6520498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993037</w:t>
            </w:r>
          </w:p>
        </w:tc>
      </w:tr>
      <w:tr>
        <w:trPr>
          <w:trHeight w:val="1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19788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973249</w:t>
            </w:r>
          </w:p>
        </w:tc>
      </w:tr>
      <w:tr>
        <w:trPr>
          <w:trHeight w:val="1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5527461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2048058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2496455</w:t>
            </w:r>
          </w:p>
        </w:tc>
      </w:tr>
      <w:tr>
        <w:trPr>
          <w:trHeight w:val="2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365241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175098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405179</w:t>
            </w:r>
          </w:p>
        </w:tc>
      </w:tr>
      <w:tr>
        <w:trPr>
          <w:trHeight w:val="1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7453138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2562435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651971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23987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182592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127239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318153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526"/>
        <w:gridCol w:w="819"/>
        <w:gridCol w:w="743"/>
        <w:gridCol w:w="8829"/>
        <w:gridCol w:w="212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1910464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4099104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1833502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26537</w:t>
            </w:r>
          </w:p>
        </w:tc>
      </w:tr>
      <w:tr>
        <w:trPr>
          <w:trHeight w:val="1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57708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1749257</w:t>
            </w:r>
          </w:p>
        </w:tc>
      </w:tr>
      <w:tr>
        <w:trPr>
          <w:trHeight w:val="1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2265602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2265602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706245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78918</w:t>
            </w:r>
          </w:p>
        </w:tc>
      </w:tr>
      <w:tr>
        <w:trPr>
          <w:trHeight w:val="2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</w:t>
            </w:r>
          </w:p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65740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74877</w:t>
            </w:r>
          </w:p>
        </w:tc>
      </w:tr>
      <w:tr>
        <w:trPr>
          <w:trHeight w:val="1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74877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481867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481867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75482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75482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61882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26"/>
        <w:gridCol w:w="819"/>
        <w:gridCol w:w="743"/>
        <w:gridCol w:w="8825"/>
        <w:gridCol w:w="212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576348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576348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567995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5268862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522586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500367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41916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190845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24855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90456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плодовых культур и винограда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29570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99038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26"/>
        <w:gridCol w:w="819"/>
        <w:gridCol w:w="743"/>
        <w:gridCol w:w="8825"/>
        <w:gridCol w:w="212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65380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58380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4216755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138510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37657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100613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4078245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4078245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276310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276310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 продукции животноводства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108971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165385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109337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26"/>
        <w:gridCol w:w="818"/>
        <w:gridCol w:w="742"/>
        <w:gridCol w:w="8829"/>
        <w:gridCol w:w="212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45207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45207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9768881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3836000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3836000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3836000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5932881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5932881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5910143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1973093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1899928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318057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26"/>
        <w:gridCol w:w="818"/>
        <w:gridCol w:w="742"/>
        <w:gridCol w:w="8823"/>
        <w:gridCol w:w="212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610841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521778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57979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24384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877470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60272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60272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60272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60272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50266077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50266077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50266077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41707712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8249812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78491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230062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902160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1168870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818000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818000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20"/>
        <w:gridCol w:w="819"/>
        <w:gridCol w:w="743"/>
        <w:gridCol w:w="8837"/>
        <w:gridCol w:w="211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350870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138870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138870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799"/>
        <w:gridCol w:w="794"/>
        <w:gridCol w:w="9064"/>
        <w:gridCol w:w="213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1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266710</w:t>
            </w:r>
          </w:p>
        </w:tc>
      </w:tr>
      <w:tr>
        <w:trPr>
          <w:trHeight w:val="1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266710</w:t>
            </w:r>
          </w:p>
        </w:tc>
      </w:tr>
      <w:tr>
        <w:trPr>
          <w:trHeight w:val="1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266710</w:t>
            </w:r>
          </w:p>
        </w:tc>
      </w:tr>
      <w:tr>
        <w:trPr>
          <w:trHeight w:val="1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266500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26"/>
        <w:gridCol w:w="819"/>
        <w:gridCol w:w="743"/>
        <w:gridCol w:w="8825"/>
        <w:gridCol w:w="212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Сумма,тыс. тенге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4579803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4584803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"Жайык Балык" Атырауской области за счет целевых трансфертов из республиканского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2584803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2584803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2584803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2584803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"Энергия"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"Облтасжол"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1696623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"Жайык Агро"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Социально-препринимательской корпорации "Атырау"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"Атырау Акпарат"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799"/>
        <w:gridCol w:w="794"/>
        <w:gridCol w:w="9072"/>
        <w:gridCol w:w="212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1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07"/>
        <w:gridCol w:w="808"/>
        <w:gridCol w:w="9040"/>
        <w:gridCol w:w="213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16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-2142456</w:t>
            </w:r>
          </w:p>
        </w:tc>
      </w:tr>
      <w:tr>
        <w:trPr>
          <w:trHeight w:val="18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