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c230f" w14:textId="dfc23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области от 13 марта 2008 года № 62 "Об установлении экологического коридора и охранной зоны государственной заповедной зоны Северной части Каспийского моря с регулируемым режимом эксплуатации водного транспорта в границах по всей акватории рек Урал и Кигач (в пределах Атырауской области), за исключением заповедного участка"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областного акимата от 1 июля 2011 года N 191. Зарегистрировано Департаментом юстиции Атырауской области 11 августа 2011 года N 2593. Утратило силу постановлением акимата Атырауской области от 27 марта 2018 года № 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Атырауской области от 27.03.2018 № </w:t>
      </w:r>
      <w:r>
        <w:rPr>
          <w:rFonts w:ascii="Times New Roman"/>
          <w:b w:val="false"/>
          <w:i w:val="false"/>
          <w:color w:val="ff0000"/>
          <w:sz w:val="28"/>
        </w:rPr>
        <w:t>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257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№ 212,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марта 1998 года № 213 "О нормативных правовых актах",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области от 13 марта 2008 года №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экологического коридора и охранной зоны государственной заповедной зоны северной части Каспийского моря с регулируемым режимом эксплуатации водного транспорта в границах по всей акватории рек Урал и Кигач (в пределах Атырауской области), за исключением заповедного участка" (зарегистрировано в Реестре государственной регистрации нормативных правовых актов за № 2526, опубликовано в газете "Прикаспийская коммуна" от 17 мая 2008 года № 57)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преамбуле: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слово "управлении" добавить слова "и самоуправлении";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 цифры "17,", "72,", "75".в пункте 4: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 слова ", ограничением режима пользования, а также экологических требований для судоходства в государственной заповедной зоне северной части Каспийского моря"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Условии регулируемого режима эксплуатации водного транспорта в охранной зоне, утвержденном указанным постановлением: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слова "Атырауским территориальным управлением лесного и охотничьего хозяйства" заменить словами "Урало-Каспийской межобластной бассейновой инспекцией рыбного хозяйства".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Айдарбекова С.К. – заместителя акима области.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Даукенов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