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97d2" w14:textId="61a9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ХХV сессии областного маслихата от 3 декабря 2010 года № 372-IV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29 июля 2011 года № 445-IV. Зарегистрировано Департаментом юстиции Атырауской области 2 сентября 2011 года № 2595. Утратило силу - решением Атырауского областного маслихата от 04 июля 2013 года № 157-V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областного маслихата от 04.07.2013 № 157-V.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2011-2013 годы, областной маслихат на XХXІІ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 декабря 2010 года № 372-IV "Об областном бюджете на 2011-2013 годы" (зарегистрировано в реестре государственной регистрации нормативных правовых актов за № 2582 опубликовано 20 января 2011 года в газете "Прикаспийская коммуна"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"110 971 268" заменить цифрами "111 562 622";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"52 872 576" заменить цифрами "51 446 259";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"109 105" заменить цифрами "1 655 092";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"2 326" заменить цифрами "3 216";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"57 987 261" заменить цифрами "58 458 055";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"107 631 761" заменить цифрами "108 015 003";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"4 579 803" заменить цифрами "4 782 513";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"4 584 803" заменить цифрами "5 001 513";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"661 501" заменить цифрами "1 257 905";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"32 886" заменить цифрами "51 486";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"832 305" заменить цифрами "753 223";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"394 196" заменить цифрами "351 096";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"43 100 тысяч тенге - на капитальный ремонт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34 000 тысяч тенге - на подготовку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8 117 тысяч тенге - на водообеспечение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4 000 тысяч тенге - на обеспечение жильем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137 125 тысяч тенге - на текущее содержание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9 300 тысяч тенге -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2 600 тысяч тенге - на капитальный ремонт зданий государственных органов;"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пунктами 23 и 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Произведенные кассовые расходы по программе 105 254 001 "Услуги по реализации государственной политики в сфере охраны окружающей среды на местном уровне" в сумме 100 000 тенге перенести на программу 105 254 013 "Капитальные расходы государственных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Произведенные кассовые расходы по специфике 159 "Прочие текущие затраты" программы 141 257 016 "Обслуживание долга местных исполнительных органов по выплате вознаграждений и иных платежей по займам из республиканского бюджета" в сумме 10 064 тенге перенести на специфику 212 "Выплаты вознаграждений (интересов) по займам, полученным из республиканского бюджета местными исполнительными органами"."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бюджету, финансам, экономики, развития предпринимательства, проблемам аграрного сектора и экологии М. Чердабаева.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XХXІІ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областного маслихата                А. Казмагамбетов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Ж. Дюсенгалиев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ХХXII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2011 года № 445-IV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ХХV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2010 года № 372-IV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66"/>
        <w:gridCol w:w="774"/>
        <w:gridCol w:w="9560"/>
        <w:gridCol w:w="22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111562622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51446259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27373178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27373178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19045121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19045121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5027960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5027560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1655092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161973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161973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1472517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1472517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58458055</w:t>
            </w:r>
          </w:p>
        </w:tc>
      </w:tr>
      <w:tr>
        <w:trPr>
          <w:trHeight w:val="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31532324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31532324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26925731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26925731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819"/>
        <w:gridCol w:w="8748"/>
        <w:gridCol w:w="22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108015003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861773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716670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44267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648669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521853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76841</w:t>
            </w:r>
          </w:p>
        </w:tc>
      </w:tr>
      <w:tr>
        <w:trPr>
          <w:trHeight w:val="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49975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72875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65385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88336</w:t>
            </w:r>
          </w:p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45"/>
        <w:gridCol w:w="800"/>
        <w:gridCol w:w="820"/>
        <w:gridCol w:w="8756"/>
        <w:gridCol w:w="222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50539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50539</w:t>
            </w:r>
          </w:p>
        </w:tc>
      </w:tr>
      <w:tr>
        <w:trPr>
          <w:trHeight w:val="5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5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2461786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2461786</w:t>
            </w:r>
          </w:p>
        </w:tc>
      </w:tr>
      <w:tr>
        <w:trPr>
          <w:trHeight w:val="1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2431786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2217853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128477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9425937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819"/>
        <w:gridCol w:w="8759"/>
        <w:gridCol w:w="22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620834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163269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1610583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448367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448367</w:t>
            </w:r>
          </w:p>
        </w:tc>
      </w:tr>
      <w:tr>
        <w:trPr>
          <w:trHeight w:val="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1162216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400974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488725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122910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149607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1786513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1629726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1616347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8"/>
        <w:gridCol w:w="818"/>
        <w:gridCol w:w="8762"/>
        <w:gridCol w:w="217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1090632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1009996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909556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4317375</w:t>
            </w:r>
          </w:p>
        </w:tc>
      </w:tr>
      <w:tr>
        <w:trPr>
          <w:trHeight w:val="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1255613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49078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594449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88961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89554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113854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146425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3061762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26"/>
        <w:gridCol w:w="819"/>
        <w:gridCol w:w="819"/>
        <w:gridCol w:w="8758"/>
        <w:gridCol w:w="21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4369136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4369136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4008293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360843</w:t>
            </w:r>
          </w:p>
        </w:tc>
      </w:tr>
      <w:tr>
        <w:trPr>
          <w:trHeight w:val="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471951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446401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1891521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1788011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48712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47308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1643497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1153330</w:t>
            </w:r>
          </w:p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895702</w:t>
            </w:r>
          </w:p>
        </w:tc>
      </w:tr>
      <w:tr>
        <w:trPr>
          <w:trHeight w:val="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469"/>
        <w:gridCol w:w="820"/>
        <w:gridCol w:w="821"/>
        <w:gridCol w:w="8823"/>
        <w:gridCol w:w="218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95519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255089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291493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248522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203902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194622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9990102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621"/>
        <w:gridCol w:w="818"/>
        <w:gridCol w:w="818"/>
        <w:gridCol w:w="8762"/>
        <w:gridCol w:w="217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7715702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911637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879249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6804065</w:t>
            </w:r>
          </w:p>
        </w:tc>
      </w:tr>
      <w:tr>
        <w:trPr>
          <w:trHeight w:val="1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37430</w:t>
            </w:r>
          </w:p>
        </w:tc>
      </w:tr>
      <w:tr>
        <w:trPr>
          <w:trHeight w:val="2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1916131</w:t>
            </w:r>
          </w:p>
        </w:tc>
      </w:tr>
      <w:tr>
        <w:trPr>
          <w:trHeight w:val="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2496455</w:t>
            </w:r>
          </w:p>
        </w:tc>
      </w:tr>
      <w:tr>
        <w:trPr>
          <w:trHeight w:val="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1257905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621"/>
        <w:gridCol w:w="819"/>
        <w:gridCol w:w="819"/>
        <w:gridCol w:w="8758"/>
        <w:gridCol w:w="21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451296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343750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6186825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2281335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681971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186592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127239</w:t>
            </w:r>
          </w:p>
        </w:tc>
      </w:tr>
      <w:tr>
        <w:trPr>
          <w:trHeight w:val="1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344153</w:t>
            </w:r>
          </w:p>
        </w:tc>
      </w:tr>
      <w:tr>
        <w:trPr>
          <w:trHeight w:val="2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1599364</w:t>
            </w:r>
          </w:p>
        </w:tc>
      </w:tr>
      <w:tr>
        <w:trPr>
          <w:trHeight w:val="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1599364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3130193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1833502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1749257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1296691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1296691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689943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78918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</w:p>
        </w:tc>
      </w:tr>
      <w:tr>
        <w:trPr>
          <w:trHeight w:val="1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74877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620"/>
        <w:gridCol w:w="818"/>
        <w:gridCol w:w="818"/>
        <w:gridCol w:w="8736"/>
        <w:gridCol w:w="21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1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61882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576348</w:t>
            </w:r>
          </w:p>
        </w:tc>
      </w:tr>
      <w:tr>
        <w:trPr>
          <w:trHeight w:val="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576348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576348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567995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5252863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511137</w:t>
            </w:r>
          </w:p>
        </w:tc>
      </w:tr>
      <w:tr>
        <w:trPr>
          <w:trHeight w:val="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488918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190845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24855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21"/>
        <w:gridCol w:w="818"/>
        <w:gridCol w:w="818"/>
        <w:gridCol w:w="8741"/>
        <w:gridCol w:w="212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1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2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4212205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4073695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4073695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620"/>
        <w:gridCol w:w="818"/>
        <w:gridCol w:w="818"/>
        <w:gridCol w:w="8736"/>
        <w:gridCol w:w="21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276310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165385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110337</w:t>
            </w:r>
          </w:p>
        </w:tc>
      </w:tr>
      <w:tr>
        <w:trPr>
          <w:trHeight w:val="1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110337</w:t>
            </w:r>
          </w:p>
        </w:tc>
      </w:tr>
      <w:tr>
        <w:trPr>
          <w:trHeight w:val="2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46207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32585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9890581</w:t>
            </w:r>
          </w:p>
        </w:tc>
      </w:tr>
      <w:tr>
        <w:trPr>
          <w:trHeight w:val="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3957700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3957700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3957700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21"/>
        <w:gridCol w:w="818"/>
        <w:gridCol w:w="818"/>
        <w:gridCol w:w="8565"/>
        <w:gridCol w:w="21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5910143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1909793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58987</w:t>
            </w:r>
          </w:p>
        </w:tc>
      </w:tr>
      <w:tr>
        <w:trPr>
          <w:trHeight w:val="1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1836628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281957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610841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8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521778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26"/>
        <w:gridCol w:w="817"/>
        <w:gridCol w:w="818"/>
        <w:gridCol w:w="8731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50135</w:t>
            </w:r>
          </w:p>
        </w:tc>
      </w:tr>
      <w:tr>
        <w:trPr>
          <w:trHeight w:val="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50135</w:t>
            </w:r>
          </w:p>
        </w:tc>
      </w:tr>
      <w:tr>
        <w:trPr>
          <w:trHeight w:val="1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50135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50135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50266077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50266077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50266077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41707712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8249812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78491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899562</w:t>
            </w:r>
          </w:p>
        </w:tc>
      </w:tr>
      <w:tr>
        <w:trPr>
          <w:trHeight w:val="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1168870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350870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47"/>
        <w:gridCol w:w="852"/>
        <w:gridCol w:w="9510"/>
        <w:gridCol w:w="213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269308</w:t>
            </w:r>
          </w:p>
        </w:tc>
      </w:tr>
      <w:tr>
        <w:trPr>
          <w:trHeight w:val="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269308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269308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269100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20"/>
        <w:gridCol w:w="819"/>
        <w:gridCol w:w="819"/>
        <w:gridCol w:w="8754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4782513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5001513</w:t>
            </w:r>
          </w:p>
        </w:tc>
      </w:tr>
      <w:tr>
        <w:trPr>
          <w:trHeight w:val="1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Балык" Атырауской области за счет целевых трансфертов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3001513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3001513</w:t>
            </w:r>
          </w:p>
        </w:tc>
      </w:tr>
      <w:tr>
        <w:trPr>
          <w:trHeight w:val="1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701500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701500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Агро"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Балык"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562610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562610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562610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"Атырау-Акпарат"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1607723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1607723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"Облтасжол"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1607723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"Энергия"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47"/>
        <w:gridCol w:w="852"/>
        <w:gridCol w:w="9510"/>
        <w:gridCol w:w="21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72"/>
        <w:gridCol w:w="792"/>
        <w:gridCol w:w="9733"/>
        <w:gridCol w:w="2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-2134456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