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9f09" w14:textId="18a9f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ХХV сессии областного маслихата от 3 декабря 2010 года № 372-IV "Об областном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Атырауского областного маслихата от 26 октября 2011 года № 465-IV. Зарегистрировано Департаментом юстиции Атырауской области 10 ноября 2011 года № 2596. Утратило силу - решением Атырауского областного маслихата от 04 июля 2013 года № 157-V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Атырауского областного маслихата от 04.07.2013 № 157-V.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№ 95-ІV,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октября 2011 года № 485-ІV "О внесении изменений и дополнений в Закон Республики Казахстан "О республиканском бюджете на 2011–2013 годы", областной маслихат на XХXV сессии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3 декабря 2010 года № 372-IV "Об областном бюджете на 2011-2013 годы" (зарегистрировано в реестре государственной регистрации нормативных правовых актов за № 2582 опубликовано 20 января 2011 года в газете "Прикаспийская коммуна"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"111 562 622" заменить цифрами "114 608 590";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"51 446 259" заменить цифрами "49 499 496";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"1 655 092" заменить цифрами "1 732 904";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"58 458 055" заменить цифрами "63 372 974";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"108 015 003" заменить цифрами "111 769 176";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"902 160" заменить цифрами "921 721";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"1 168 870" заменить цифрами "1 200 622";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"266 710" заменить цифрами "278 901";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"4 782 513" заменить цифрами "4 075 513";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"5 001 513" заменить цифрами "4 294 513";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"5 000" заменить цифрами "219 000";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"-2 142 456" заменить цифрами "-2 157 820";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"2 142 456" заменить цифрами "2 157 820";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"122 910" заменить цифрами "122 880";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"457 565" заменить цифрами "624 565";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"113 854" заменить цифрами "102 756";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"610 841" заменить цифрами "238 896";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"845 697" заменить цифрами "831 123";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"696 757" заменить цифрами "702 869";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"150 345" заменить цифрами "25 000";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"108 971" заменить цифрами "64 807";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"167 339" заменить цифрами "164 751";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"7 642" заменить цифрами "20 450";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200 000 тысяч тенге - на капитальный и средний ремонт автомобильных дорог областного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"22 219" заменить цифрами "26 030";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"138 870" заменить цифрами "170 622";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"1 749 826" заменить цифрами "1 739 460";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"2 496 455" заменить цифрами "4 225 875";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"4 205 245" заменить цифрами "7 487 637";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"1 579 866" заменить цифрами "1 647 135";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"315 821" заменить цифрами "391 489";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422 772 тысяч тенге - на строительство и реконструкцию объектов здравоохранения;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"529 000" заменить цифрами "627 002";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в 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"1 257 905" заменить цифрами "1 021 833";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"51 486" заменить цифрами "25 788";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"753 223" заменить цифрами "752 190";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"8 353 тысяч тенге - на развитие теплоэнергетической системы"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в 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"8 117" заменить цифрами "16 117";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"351 096" заменить цифрами "291 084";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"34 000" заменить цифрами "53 000";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"3 584" заменить цифрами "2 762";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 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председателя постоянной комиссии по бюджету, финансам, экономики, развития предпринимательства, проблемам аграрного сектора и экологии М. Чердабаева.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XХXV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М. Артыгалиев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Ж. Дюсенгалиев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ХХXV сессии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26 октября 2011 года № 465-IV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ХХV сессии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маслихата 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 декабря 2010 года № 372-IV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8"/>
        <w:gridCol w:w="624"/>
        <w:gridCol w:w="813"/>
        <w:gridCol w:w="9405"/>
        <w:gridCol w:w="2240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13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114608590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49499496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27373178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27373178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17098358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17098358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5027960</w:t>
            </w:r>
          </w:p>
        </w:tc>
      </w:tr>
      <w:tr>
        <w:trPr>
          <w:trHeight w:val="19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5027560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1732904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20602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19260</w:t>
            </w:r>
          </w:p>
        </w:tc>
      </w:tr>
      <w:tr>
        <w:trPr>
          <w:trHeight w:val="22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(интересы) по кредитам, выданным из государственного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40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161973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161973</w:t>
            </w:r>
          </w:p>
        </w:tc>
      </w:tr>
      <w:tr>
        <w:trPr>
          <w:trHeight w:val="255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1550329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1550329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24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3216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63372974</w:t>
            </w:r>
          </w:p>
        </w:tc>
      </w:tr>
      <w:tr>
        <w:trPr>
          <w:trHeight w:val="6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31532893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31840081</w:t>
            </w:r>
          </w:p>
        </w:tc>
      </w:tr>
      <w:tr>
        <w:trPr>
          <w:trHeight w:val="270" w:hRule="atLeast"/>
        </w:trPr>
        <w:tc>
          <w:tcPr>
            <w:tcW w:w="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31840081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4"/>
        <w:gridCol w:w="622"/>
        <w:gridCol w:w="819"/>
        <w:gridCol w:w="819"/>
        <w:gridCol w:w="8595"/>
        <w:gridCol w:w="223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111769176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862751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717648</w:t>
            </w:r>
          </w:p>
        </w:tc>
      </w:tr>
      <w:tr>
        <w:trPr>
          <w:trHeight w:val="24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42457</w:t>
            </w:r>
          </w:p>
        </w:tc>
      </w:tr>
      <w:tr>
        <w:trPr>
          <w:trHeight w:val="25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649257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525452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"одного окна"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76830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46975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23734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20734</w:t>
            </w:r>
          </w:p>
        </w:tc>
      </w:tr>
      <w:tr>
        <w:trPr>
          <w:trHeight w:val="3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1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31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72875</w:t>
            </w:r>
          </w:p>
        </w:tc>
      </w:tr>
      <w:tr>
        <w:trPr>
          <w:trHeight w:val="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65385</w:t>
            </w:r>
          </w:p>
        </w:tc>
      </w:tr>
      <w:tr>
        <w:trPr>
          <w:trHeight w:val="285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6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местных бюджетов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72228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67785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111236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  <w:tr>
        <w:trPr>
          <w:trHeight w:val="270" w:hRule="atLeast"/>
        </w:trPr>
        <w:tc>
          <w:tcPr>
            <w:tcW w:w="6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37797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04"/>
        <w:gridCol w:w="222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24150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обороне, организации предупреждения и ликвидации аварий и стихийных бедствий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73439</w:t>
            </w:r>
          </w:p>
        </w:tc>
      </w:tr>
      <w:tr>
        <w:trPr>
          <w:trHeight w:val="5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29015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2537379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2537379</w:t>
            </w:r>
          </w:p>
        </w:tc>
      </w:tr>
      <w:tr>
        <w:trPr>
          <w:trHeight w:val="12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2507379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2204734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209124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21713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22400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служебных животных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21043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"Мак"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2776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Содержание, материально-техническое оснащение дополнительной штатной численности миграционной полиции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9583804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03"/>
        <w:gridCol w:w="220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787834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624565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163269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1587653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431867</w:t>
            </w:r>
          </w:p>
        </w:tc>
      </w:tr>
      <w:tr>
        <w:trPr>
          <w:trHeight w:val="7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1155786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395574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487725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149607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1810513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156787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1653726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1640347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8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2"/>
        <w:gridCol w:w="819"/>
        <w:gridCol w:w="819"/>
        <w:gridCol w:w="8606"/>
        <w:gridCol w:w="2181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1082832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65745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1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1009996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72440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учебного оборудования для повышения квалификации педагогических кадров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Программы занятости 2020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909556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4314972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1264609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50522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15844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105913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621599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89554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102756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42535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146425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3050363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2"/>
        <w:gridCol w:w="621"/>
        <w:gridCol w:w="818"/>
        <w:gridCol w:w="818"/>
        <w:gridCol w:w="8608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752190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2298173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10156590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медицинских услуг, закупаемых центральным уполномоченным органом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51904</w:t>
            </w:r>
          </w:p>
        </w:tc>
      </w:tr>
      <w:tr>
        <w:trPr>
          <w:trHeight w:val="25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326959</w:t>
            </w:r>
          </w:p>
        </w:tc>
      </w:tr>
      <w:tr>
        <w:trPr>
          <w:trHeight w:val="4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326959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191365</w:t>
            </w:r>
          </w:p>
        </w:tc>
      </w:tr>
      <w:tr>
        <w:trPr>
          <w:trHeight w:val="28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61412</w:t>
            </w:r>
          </w:p>
        </w:tc>
      </w:tr>
      <w:tr>
        <w:trPr>
          <w:trHeight w:val="24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72009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1405</w:t>
            </w:r>
          </w:p>
        </w:tc>
      </w:tr>
      <w:tr>
        <w:trPr>
          <w:trHeight w:val="12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</w:tr>
      <w:tr>
        <w:trPr>
          <w:trHeight w:val="6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31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2711179</w:t>
            </w:r>
          </w:p>
        </w:tc>
      </w:tr>
      <w:tr>
        <w:trPr>
          <w:trHeight w:val="10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2238786</w:t>
            </w:r>
          </w:p>
        </w:tc>
      </w:tr>
      <w:tr>
        <w:trPr>
          <w:trHeight w:val="57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</w:t>
            </w:r>
          </w:p>
        </w:tc>
      </w:tr>
      <w:tr>
        <w:trPr>
          <w:trHeight w:val="495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92661</w:t>
            </w:r>
          </w:p>
        </w:tc>
      </w:tr>
      <w:tr>
        <w:trPr>
          <w:trHeight w:val="90" w:hRule="atLeast"/>
        </w:trPr>
        <w:tc>
          <w:tcPr>
            <w:tcW w:w="6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хронической почечной недостаточностью, миастенией, а также больных после трансплантации почек лекарственными средствами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41788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602"/>
        <w:gridCol w:w="2183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95057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медицинских иммунобиологических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проведения иммунопрофилактики населения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158221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больных с острым инфарктом миокарда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4391578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4391578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4031086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360492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471951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446401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специального медицинского снабжения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2203019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1776737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9509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47308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18293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17192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1630923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здравоохранения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426282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1139073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882502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595209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2"/>
        <w:gridCol w:w="819"/>
        <w:gridCol w:w="819"/>
        <w:gridCol w:w="8620"/>
        <w:gridCol w:w="2167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95519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255089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66752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177849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287293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243822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43471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52669</w:t>
            </w:r>
          </w:p>
        </w:tc>
      </w:tr>
      <w:tr>
        <w:trPr>
          <w:trHeight w:val="1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203902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194622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65942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6300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реализацию мероприятий Программы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122380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Обучение предпринимательству участников Программы занятости 2020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11403939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2372402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2372402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22"/>
        <w:gridCol w:w="819"/>
        <w:gridCol w:w="819"/>
        <w:gridCol w:w="8587"/>
        <w:gridCol w:w="220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627002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292400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056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в рамках Программы занятости 2020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9031537</w:t>
            </w:r>
          </w:p>
        </w:tc>
      </w:tr>
      <w:tr>
        <w:trPr>
          <w:trHeight w:val="1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377037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357249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8654500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1983400</w:t>
            </w:r>
          </w:p>
        </w:tc>
      </w:tr>
      <w:tr>
        <w:trPr>
          <w:trHeight w:val="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4225875</w:t>
            </w:r>
          </w:p>
        </w:tc>
      </w:tr>
      <w:tr>
        <w:trPr>
          <w:trHeight w:val="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системы водоснабжения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1021833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8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417462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580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5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5814917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1903385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741345</w:t>
            </w:r>
          </w:p>
        </w:tc>
      </w:tr>
      <w:tr>
        <w:trPr>
          <w:trHeight w:val="1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24282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216868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126944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373251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1162040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3139893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1843202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28537</w:t>
            </w:r>
          </w:p>
        </w:tc>
      </w:tr>
      <w:tr>
        <w:trPr>
          <w:trHeight w:val="1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45708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1768957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1296691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1296691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686285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78918</w:t>
            </w:r>
          </w:p>
        </w:tc>
      </w:tr>
      <w:tr>
        <w:trPr>
          <w:trHeight w:val="3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65740</w:t>
            </w:r>
          </w:p>
        </w:tc>
      </w:tr>
      <w:tr>
        <w:trPr>
          <w:trHeight w:val="3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</w:p>
        </w:tc>
      </w:tr>
      <w:tr>
        <w:trPr>
          <w:trHeight w:val="1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75877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30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465565</w:t>
            </w:r>
          </w:p>
        </w:tc>
      </w:tr>
      <w:tr>
        <w:trPr>
          <w:trHeight w:val="4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65925</w:t>
            </w:r>
          </w:p>
        </w:tc>
      </w:tr>
      <w:tr>
        <w:trPr>
          <w:trHeight w:val="16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21083</w:t>
            </w:r>
          </w:p>
        </w:tc>
      </w:tr>
      <w:tr>
        <w:trPr>
          <w:trHeight w:val="4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44842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2"/>
        <w:gridCol w:w="819"/>
        <w:gridCol w:w="819"/>
        <w:gridCol w:w="8576"/>
        <w:gridCol w:w="212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75482</w:t>
            </w:r>
          </w:p>
        </w:tc>
      </w:tr>
      <w:tr>
        <w:trPr>
          <w:trHeight w:val="30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государственной, внутренней политики на местном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61882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13600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593893</w:t>
            </w:r>
          </w:p>
        </w:tc>
      </w:tr>
      <w:tr>
        <w:trPr>
          <w:trHeight w:val="21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7517125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339479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313449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41916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повышения урожайности и качества производимых сельскохозяйственных культур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24440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41968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плодовых культур и винограда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10231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23056</w:t>
            </w:r>
          </w:p>
        </w:tc>
      </w:tr>
      <w:tr>
        <w:trPr>
          <w:trHeight w:val="4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622"/>
        <w:gridCol w:w="819"/>
        <w:gridCol w:w="819"/>
        <w:gridCol w:w="8580"/>
        <w:gridCol w:w="212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70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99038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26030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2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171117</w:t>
            </w:r>
          </w:p>
        </w:tc>
      </w:tr>
      <w:tr>
        <w:trPr>
          <w:trHeight w:val="31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65380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58380</w:t>
            </w:r>
          </w:p>
        </w:tc>
      </w:tr>
      <w:tr>
        <w:trPr>
          <w:trHeight w:val="18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21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6694597</w:t>
            </w:r>
          </w:p>
        </w:tc>
      </w:tr>
      <w:tr>
        <w:trPr>
          <w:trHeight w:val="9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138510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37657</w:t>
            </w:r>
          </w:p>
        </w:tc>
      </w:tr>
      <w:tr>
        <w:trPr>
          <w:trHeight w:val="28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охране окружающей среды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100613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6556087</w:t>
            </w:r>
          </w:p>
        </w:tc>
      </w:tr>
      <w:tr>
        <w:trPr>
          <w:trHeight w:val="27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6556087</w:t>
            </w:r>
          </w:p>
        </w:tc>
      </w:tr>
      <w:tr>
        <w:trPr>
          <w:trHeight w:val="25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6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  <w:tr>
        <w:trPr>
          <w:trHeight w:val="495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1"/>
        <w:gridCol w:w="819"/>
        <w:gridCol w:w="819"/>
        <w:gridCol w:w="8571"/>
        <w:gridCol w:w="2130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229558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продуктивности и качества продукции животноводства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64807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163251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47207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32585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10050581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4117700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5932881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транспорта и коммуникаций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22738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5910143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1486030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21"/>
        <w:gridCol w:w="818"/>
        <w:gridCol w:w="818"/>
        <w:gridCol w:w="8575"/>
        <w:gridCol w:w="2128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4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53887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14178</w:t>
            </w:r>
          </w:p>
        </w:tc>
      </w:tr>
      <w:tr>
        <w:trPr>
          <w:trHeight w:val="4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1417965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поддержку частного предпринимательства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48360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245239</w:t>
            </w:r>
          </w:p>
        </w:tc>
      </w:tr>
      <w:tr>
        <w:trPr>
          <w:trHeight w:val="12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238896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156533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57979</w:t>
            </w:r>
          </w:p>
        </w:tc>
      </w:tr>
      <w:tr>
        <w:trPr>
          <w:trHeight w:val="5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24384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877470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48892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50356729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50356729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50356729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41707712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8249812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156872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242333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921721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170622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  <w:tr>
        <w:trPr>
          <w:trHeight w:val="7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Программы занятости 2020</w:t>
            </w:r>
          </w:p>
        </w:tc>
        <w:tc>
          <w:tcPr>
            <w:tcW w:w="2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1"/>
        <w:gridCol w:w="625"/>
        <w:gridCol w:w="816"/>
        <w:gridCol w:w="9458"/>
        <w:gridCol w:w="2098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278901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278901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278901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274916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615"/>
        <w:gridCol w:w="818"/>
        <w:gridCol w:w="723"/>
        <w:gridCol w:w="8662"/>
        <w:gridCol w:w="2122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6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4075513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4294513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 Атырауской области за счет целевых трансфертов из республиканского бюджета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2294513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2294513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Агро"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551500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"Жайык Балык"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Социально-предпринимательской корпорации "Атырау"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"Атырау-Акпарат"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"Облтасжол"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1607723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  <w:tr>
        <w:trPr>
          <w:trHeight w:val="31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Коммунального государственного предприятия "Энергия"</w:t>
            </w:r>
          </w:p>
        </w:tc>
        <w:tc>
          <w:tcPr>
            <w:tcW w:w="2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117680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8"/>
        <w:gridCol w:w="210"/>
        <w:gridCol w:w="653"/>
        <w:gridCol w:w="9633"/>
        <w:gridCol w:w="209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418"/>
        <w:gridCol w:w="210"/>
        <w:gridCol w:w="653"/>
        <w:gridCol w:w="9633"/>
        <w:gridCol w:w="2093"/>
      </w:tblGrid>
      <w:tr>
        <w:trPr>
          <w:trHeight w:val="6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</w:t>
            </w:r>
          </w:p>
        </w:tc>
      </w:tr>
      <w:tr>
        <w:trPr>
          <w:trHeight w:val="7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219000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1"/>
        <w:gridCol w:w="553"/>
        <w:gridCol w:w="752"/>
        <w:gridCol w:w="9613"/>
        <w:gridCol w:w="2151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(тысяч тенге))</w:t>
            </w:r>
          </w:p>
        </w:tc>
      </w:tr>
      <w:tr>
        <w:trPr>
          <w:trHeight w:val="7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-2157820</w:t>
            </w:r>
          </w:p>
        </w:tc>
      </w:tr>
      <w:tr>
        <w:trPr>
          <w:trHeight w:val="315" w:hRule="atLeast"/>
        </w:trPr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2157820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