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0f27" w14:textId="dc20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 на санаторно-курортное лечение участникам Великой Отечественной войны и боевых действий в Афганистане, проживающих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13 декабря 2011 года № 361. Зарегистрировано Департаментом юстиции Атырауской области 21 декабря 2011 года № 2598. Утратило силу постановлением акимата Атырауской области от 27 августа 2020 года № 168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27.08.2020 № </w:t>
      </w:r>
      <w:r>
        <w:rPr>
          <w:rFonts w:ascii="Times New Roman"/>
          <w:b w:val="false"/>
          <w:i w:val="false"/>
          <w:color w:val="ff0000"/>
          <w:sz w:val="28"/>
        </w:rPr>
        <w:t>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областного маслихата IV созыва от 3 декабря 2010 года № 372-IV "Об областном бюджете на 2011-2013 годы"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льготы на санаторно-курортное лечение участникам Великой Отечественной войны и боевых действий в Афганистане, проживающих в Атырауской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Атырауской области и Управлению координации занятости и социальных программ Атырауской области обеспечить своевременную выплату средств, предусмотренных данным постановлением.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Керимова А.А. -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возникшие с 1 августа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