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dee8" w14:textId="bf8d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30 декабря 2011 года № 396. Зарегистрировано Департаментом юстиции Атырауской области 8 февраля 2012 года № 2604. Утратило силу - постановлением Атырауского областного акимата от 29 марта 2013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29.03.2013 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частной собственности на земельный участок"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"Оформление и выдача актов на право постоянного землепользования"(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"Оформление и выдача актов на право временного возмездного (долгосрочного, краткосрочного) землепользования (аренды)"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Оформление и выдача актов на право временного безвозмездного землепользования"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Айдарбекова С.К.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декабрь 2011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и выдача актов на право частной собственности на земельный участок"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и выдача актов на право частной собственности на земельный участок"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специализированное предприятие – Атырауское дочернее государственное предприятие республиканского государственного предприятия "Атырауский научный производственный центр земли" (ДГП "АтырауНПЦзем");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Управление земельных отношений Атырауской области, отделы земельных отношений города и районов.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 постановлениями Правительства Республики Казахстан от 17 февраля 2010 года №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и внесении дополнения в постановление Правительства Республики Казахстан от 30 июня 2007 года № 561", от 20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на бумажном носителе акта на право частной собственности на земельный участок (далее – акт) или дубликата акта на право частной собственности на земельный участок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специализированное предприятие, изготавливающий акт (дубликат акта).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Информацию по вопросам оказания государственной услуги, о ходе оказания государственной услуги, можно получить в Центре или уполномоченном органе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рабочих дней в неделю, за исключением выходных и праздничных дней, с 9.00 часов до 18.00 часов, с перерывом на обед с 13.00 до 14.00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рабочих дней в неделю, за исключением воскресенья и праздничных дней, в соответствии с установленным графиком с 9.00 часов до 20.00 часов, без перерыва на обед, для отделов устанавливается график работы с 9.00 часов до 19.00 часов с перерывом на обед с 13.00 до 14.00 часов.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частной собственности на земельный участок - 4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проводит прием и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представленные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специализированное предприятие для оформления акта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 проводит регистрацию заявления и передает руководству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 направляет ответственному исполнителю специализированного предприятия для изготовления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уполномоченного органа подготавливает на подпись руководителя и направляет оказания государственной услуги либо направляет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Центр выдает потребителю акт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пп.1 п.10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акимата от 4.07.2012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государственной услуги потребитель предоставляет в Центр или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копия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копия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копия доверенности от потребителя, и документа, удостоверяющего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процесса государственной услуги по оформлению и выдаче актов на право частной собственности на земельный участок,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результата государственной услуги являются: Выдача акта или мотивированного отказа потребителю.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государственной услуге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211"/>
        <w:gridCol w:w="4158"/>
        <w:gridCol w:w="3022"/>
        <w:gridCol w:w="266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центра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проспект Сатпаева, дом 23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21-34-57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213467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1городской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улица Баймуханова дом 16А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35-75-46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35-75-30 35-75-05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г. Атырау, п. Балыкшы, ул.Байжигитова, 80А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24-34-90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24-37-89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улица Бейбитшилик, дом 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р-н, с.Ганюшкино, ул.Есболаева, 66А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район, село Миялы, улица Абая, дом 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Индербор, ул. Мендигалиева дом 30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Аккистау, улица Казахстан дом 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поселок Макат, ул. Центральная дом, 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"ЦОН"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село Махамбет ул. Абая дом 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"ЦОН" 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458"/>
        <w:gridCol w:w="2849"/>
        <w:gridCol w:w="4156"/>
        <w:gridCol w:w="2254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Атырауской области"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дом 10 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35-46-00, факс 35-44-06</w:t>
            </w:r>
          </w:p>
        </w:tc>
      </w:tr>
      <w:tr>
        <w:trPr>
          <w:trHeight w:val="7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Атырау"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45-14-82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Жылыойского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 7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8-712-37 5-09-01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Индерского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ул.Мендигалиева 30/12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8-712-34 2-17-96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Исатайского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ул. Ынтымак, 23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8-712-31 2-01-59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Курмангазинского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ул. Кошекбаева, 25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8-712-33 2-14-47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Кызылкугинского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ул. Сатпаева, 24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8-712-38 2-16-89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Макатского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ул.Центральная, 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8-712-39 3-22-04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Махамбетского района"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Махамбет, ул. Абая, 13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8-712-36 2-19-45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276"/>
        <w:gridCol w:w="2876"/>
        <w:gridCol w:w="4539"/>
        <w:gridCol w:w="2204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45-15-16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ул.Абая, 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 62-10-05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ул. Мендыгалиев,30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8(7123)42-22-46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район, город Кульсары, ул.Махамбета, 7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8(7123)75-23-29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ул.С.Кушекбаев, 25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8(7123)32-10-11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Аккистау, ул.Егеменди Казакстан,7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8(7123)12-13-89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Центральный площадь,2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8(7123)93-11-07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районный филиал земельно-кадастровых работ ДГП "АтырауНПЦзем"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село Миялы, ул. Сатпаев,24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08.30 до 18.30 часов, перерыв с 13.00 до 14.00, выходной - суббота и воскресенье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8(7123)82-14-16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268"/>
        <w:gridCol w:w="2122"/>
        <w:gridCol w:w="2080"/>
        <w:gridCol w:w="2080"/>
        <w:gridCol w:w="22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или подготовка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изготовление акта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правильность акта, регистрация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- распорядительное 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резолюции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изготовления акта или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  день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93"/>
        <w:gridCol w:w="2339"/>
        <w:gridCol w:w="3312"/>
        <w:gridCol w:w="23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журнале и сбор документов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и направление документов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  для изготовления акта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специализированного предприятия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или подготовка акта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72"/>
        <w:gridCol w:w="1768"/>
        <w:gridCol w:w="2910"/>
        <w:gridCol w:w="3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направление ответственному исполнителю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изготовления акта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Ставится подпись и печать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3323"/>
        <w:gridCol w:w="2874"/>
        <w:gridCol w:w="3426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3793"/>
        <w:gridCol w:w="3896"/>
        <w:gridCol w:w="2834"/>
      </w:tblGrid>
      <w:tr>
        <w:trPr>
          <w:trHeight w:val="132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2444"/>
        <w:gridCol w:w="3021"/>
        <w:gridCol w:w="2835"/>
        <w:gridCol w:w="2445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Центров, регистрация, направление заявления руководству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передача документа для изготовления акта или мотивированного отказа, передача на подпись руководству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определение ответственного исполнителя. Изготовления акта и направление в уполномоченный орган.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Проверка документов, передача на подпись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Подписание акта или мотивированного отказа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Регистрация акта и или мотивированного отказа и передача в Центр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акта потребителю в Центре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4581"/>
        <w:gridCol w:w="4378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исполнителя, наложение резолюции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заявления.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отказа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 отказа, передача отказа потребителю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Варианты использования. Альтернативный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4229"/>
        <w:gridCol w:w="2837"/>
        <w:gridCol w:w="2286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 уполномоченного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  исполнителя, наложение резолюции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Центр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 потребителю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и выдача актов на право постоянного землепользования"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и выдача актов на право постоянного землепользования"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специализированное предприятие – Атырауское дочернее государственное предприятие республиканского государственного предприятия "Атырауский научный производственный центр земли" (ДГП "АтырауНПЦзем");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государственное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Управление земельных отношений Атырауской области, отделы земельных отношений города и районов.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 постановлениями Правительства Республики Казахстан от 20 июля 2010 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17 февраля 2010 года №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и внесении дополнения в постановление Правительства Республики Казахстан от 30 июня 2007 года № 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на бумажном носителе акта на право постоянного землепользования на земельный участок (далее - акт) или дубликата акта на право постоянного землепользования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специализированное предприятие, изготавливающий акт (дубликат акта).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рабочих дней в неделю, за исключением выходных и праздничных дней, с 9.00 часов до 18.00 часов, с перерывом на обед с 13.00 до 14.00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рабочих дней в неделю, за исключением воскресенья и праздничных дней, в соответствии с установленным графиком с 9.00 часов до 20.00 часов, без перерыва на обед, для отделов устанавливается график работы с 9.00 часов до 19.00 часов с перерывом на обед с 13.00 до 14.00 часов.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постоянного землепользования - 4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) инспектор накопительного отдела Центра проводит прием и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представленные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специализированное предприятие для оформления акта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 проводит регистрацию заявления и передает руководству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 направляет ответственному исполнителю специализированного предприятия для изготовления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уполномоченного органа подготавливает на подпись руководителя и направляет оказания государственной услуги либо направляет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Центр выдает потребителю акт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пп.1 п.10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акимата от 4.07.2012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процесса государственной услуги по оформлению и выдаче актов на право постоянного землепользования,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результата государственной услуги являются: Выдача акта или мотивированного отказа потребителю.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044"/>
        <w:gridCol w:w="4329"/>
        <w:gridCol w:w="3045"/>
        <w:gridCol w:w="2637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центра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проспект Сатпаева дом 23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21-34-57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213717 факс 213467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 улица Баймуханова дом 16А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35-75-46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 35-75-05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г. Атырау, пос.Балыкшы, ул.Байжигитова, 80А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24-34-90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 Кульсары, улица Бейбитшилик дом 8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Курмангазинский район, с. Ганюшкино ул.Есболаева дом 66А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Кызылкогинский р-н, с. Миялы, ул. Абая, дом 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Индерский район, пос. Индербор ул. Мендигалиева дом 30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село Аккистау, ул. Казахстан дом 9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поселок Макат, ул. Центральная дом 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"ЦОН"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село Махамбет ул. Абая дом 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"ЦОН" 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046"/>
        <w:gridCol w:w="3046"/>
        <w:gridCol w:w="4698"/>
        <w:gridCol w:w="2339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"Управление земельных отношений Атырауской области"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Абая, дом 10А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35-46-00, факс 35-44-06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города Атырау"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45-14-82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Жылыойского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 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8-712-37 5-09-01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Индерского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ул.Мендигалиева 30/12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8-712-34 2-17-96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Исатайского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ул. Ынтымак, 23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8-712-31 2-01-59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Курмангазинского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ул. Кошекбаева, 25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8-712-33 2-14-47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Кызылкугинского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ул. Сатпаева, 24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8-712-38 2-16-89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Макатского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ул. Центральная, 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8-712-39 3-22-04</w:t>
            </w:r>
          </w:p>
        </w:tc>
      </w:tr>
      <w:tr>
        <w:trPr>
          <w:trHeight w:val="12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Махамбетского района"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Махамбет, ул. Абая, 13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8-712-36 2-19-45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463"/>
        <w:gridCol w:w="3063"/>
        <w:gridCol w:w="4347"/>
        <w:gridCol w:w="2223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45-15-16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ул.Абая,11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 62-10-05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ул. Мендыгалиев,30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8(7123)-42-22-46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район, город Кульсары, ул. Махамбета, 7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8(7123)-75-23-29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р-н, село Ганюшкино, ул. С.Кушекбаев,25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8(7123)-32-10-11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Аккистау, ул.Егеменди Казакстан,7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8(7123)-12-13-89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р-н, поселок Макат, Центральный площадь,2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8(7123)-93-11-07</w:t>
            </w:r>
          </w:p>
        </w:tc>
      </w:tr>
      <w:tr>
        <w:trPr>
          <w:trHeight w:val="8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районный филиал земельно-кадастровых работ ДГП "АтырауНПЦзем"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р-н, село Миялы, ул. Сатпаева, 24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(7123)-82-14-16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268"/>
        <w:gridCol w:w="2122"/>
        <w:gridCol w:w="2080"/>
        <w:gridCol w:w="2080"/>
        <w:gridCol w:w="22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или подготовка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изготовление акта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правильность акта, регистрация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- распорядительное 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резолюции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изготовления акта или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  день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93"/>
        <w:gridCol w:w="2339"/>
        <w:gridCol w:w="3312"/>
        <w:gridCol w:w="23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журнале и сбор документов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и направление документов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(данные, документ, организационно-распорядительное решение)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  для изготовления акта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специализированного предприятия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или подготовка акта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72"/>
        <w:gridCol w:w="1768"/>
        <w:gridCol w:w="2910"/>
        <w:gridCol w:w="3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направление ответственному исполнителю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изготовления акта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Ставится подпись и печать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3323"/>
        <w:gridCol w:w="2874"/>
        <w:gridCol w:w="3426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3793"/>
        <w:gridCol w:w="3896"/>
        <w:gridCol w:w="2834"/>
      </w:tblGrid>
      <w:tr>
        <w:trPr>
          <w:trHeight w:val="132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2444"/>
        <w:gridCol w:w="3021"/>
        <w:gridCol w:w="2835"/>
        <w:gridCol w:w="2445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Центров, регистрация, направление заявления руководству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передача документа для изготовления акта или мотивированного отказа, передача на подпись руководству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определение ответственного исполнителя. Изготовления акта и направление в уполномоченный орган.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Проверка документов, передача на подпись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Подписание акта или мотивированного отказа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Регистрация акта и или мотивированного отказа и передача в Центр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акта потребителю в Центре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4581"/>
        <w:gridCol w:w="4378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исполнителя, наложение резолюции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заявления.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отказа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 отказа, передача отказа  потребителю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Варианты использования. Альтернативный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6"/>
        <w:gridCol w:w="3661"/>
        <w:gridCol w:w="2785"/>
        <w:gridCol w:w="2828"/>
      </w:tblGrid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Центра, выдача расписки, регистрация, направление заявления руководству уполномоченного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  исполнителя, наложение резолюции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Центр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 потребителю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712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и выдача актов на право временного возмездного (долгосрочного, краткосрочного) землепользования (аренды)"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и выдача актов на право временного возмездного (долгосрочного, краткосрочного) землепользования (аренды)"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специализированное предприятие – Атырауское дочернее государственное предприятие республиканского государственного предприятия "Атырауский научный производственный центр земли" (ДГП "АтырауНПЦзем");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Управление земельных отношений Атырауской области, отделы земельных отношений города и районов.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 постановлениями Правительства Республики Казахстан от 20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17 февраля 2010 года №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и внесении дополнения в постановление Правительства Республики Казахстан от 30 июня 2007 года № 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на бумажном носителе акта на право временного возмездного (долгосрочного, краткосрочного) землепользования (аренды) (далее - акт) или дубликата акта на право временного возмездного (долгосрочного, краткосрочного) землепользования (аренды)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специализированное предприятие, изготавливающий акт (дубликат акта).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услуги, можно получить в Центре или уполномоченном органе адреса и график работы,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рабочих дней в неделю, за исключением выходных и праздничных дней, с 9.00 часов до 18.00 часов, с перерывом на обед с 13.00 до 14.00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рабочих дней в неделю, за исключением воскресенья и праздничных дней, в соответствии с установленным графиком с 9.00 часов до 20.00 часов, без перерыва на обед, для отделов устанавливается график работы с 9.00 часов до 19.00 часов с перерывом на обед с 13.00 до 14.00 часов. Прием 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временного возмездного (долгосрочного, краткосрочного) землепользования (аренды) - 4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участку,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проводит прием и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представленные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специализированное предприятие для оформления акта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 проводит регистрацию заявления и передает руководству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 направляет ответственному исполнителю специализированного предприятия для изготовления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уполномоченного органа подготавливает на подпись руководителя и направляет оказания государственной услуги либо направляет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Центр выдает потребителю акт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пп.1 п.10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акимата от 4.07.2012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 Центре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возмездного (долгосрочного, краткосрочного) землепользования (аренды)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возмездного (долгосрочного, краткосрочного) землепользования (аренды)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(долгосрочного, краткосрочного) землепользования (аренды)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копия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возмездного (долгосрочного, краткосрочного) землепользования (аренды)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потребителя, либо копия доверенности от потребителя, и документа, удостоверяющего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возмездного (долгосрочного, краткосрочного) землепользования (аренды)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процесса государственной услуги по оформлению и выдаче актов на право возмездного (долгосрочного, краткосрочного) землепользования (аренды)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результата государственной услуги являются: Выдача акта или мотивированного отказа потребителю.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204"/>
        <w:gridCol w:w="4296"/>
        <w:gridCol w:w="2869"/>
        <w:gridCol w:w="2688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центра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пр-т Сатпаева дом 23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21-34-57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213467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1городской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город Атырау, улица Баймуханова дом 16А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35-75-46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 35-75-05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г. Атырау, поселок Балыкшы, улица Байжигитова дом 80А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24-34-90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город Кульсары, ул. Бейбитшилик дом 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 Ганюшкино ул.Есболаева дом 66А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р-н., с.Миялы, ул. Абая, дом 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поселок Индербор,ул. Мендигалиева дом 30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село Аккистау, улица Казахстан дом 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поселок Макат, улица Центральная дом 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"ЦОН"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село Махамбет, улица Абая дом 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"ЦОН" 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324"/>
        <w:gridCol w:w="2926"/>
        <w:gridCol w:w="5147"/>
        <w:gridCol w:w="2236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79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Атырауской области"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Абая, дом 10А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8(7122)35-46-00,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35-44-06</w:t>
            </w:r>
          </w:p>
        </w:tc>
      </w:tr>
      <w:tr>
        <w:trPr>
          <w:trHeight w:val="7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"Отдел земельных отношений города Атырау"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45-14-82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Жылыойского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 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8-712-37 5-09-01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Индерского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ул.Мендигалиева 30/12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8-712-34 2-17-96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Исатайского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ул. Ынтымак, 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8-712-31 2-01-59</w:t>
            </w:r>
          </w:p>
        </w:tc>
      </w:tr>
      <w:tr>
        <w:trPr>
          <w:trHeight w:val="76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Курмангазинского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ул. Кошекбаева, 25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8-712-33 2-14-47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Кызылкугинского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ул. Сатпаева, 24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8-712-38 2-16-89</w:t>
            </w:r>
          </w:p>
        </w:tc>
      </w:tr>
      <w:tr>
        <w:trPr>
          <w:trHeight w:val="8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Макатского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ул. Центральная, 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8-712-39 3-22-04</w:t>
            </w:r>
          </w:p>
        </w:tc>
      </w:tr>
      <w:tr>
        <w:trPr>
          <w:trHeight w:val="8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Махамбетского района"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Махамбет, ул. Абая, 13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8-712-36 2-19-45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523"/>
        <w:gridCol w:w="3145"/>
        <w:gridCol w:w="4595"/>
        <w:gridCol w:w="220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45-15-16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ул.Абая,11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 62-10-05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ул. Мендыгалиев,30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8(7123)42-22-46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район, город Кульсары, ул.Махамбета, 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8(7123)75-23-29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ул.С.Кушекбаев, 25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8(7123)32-10-11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Аккистау, ул.Егеменди Казакстан,7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8(7123)12-13-89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Центральный площадь,2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8(7123)93-11-07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районный филиал земельно-кадастровых работ ДГП "АтырауНПЦзем"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село Миялы, ул. Сатпаев,24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08.30 до 18.30 часов, перерыв с 13.00 до 14.00, выходной - суббота и воскресенье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8(7123)82-14-16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268"/>
        <w:gridCol w:w="2122"/>
        <w:gridCol w:w="2080"/>
        <w:gridCol w:w="2080"/>
        <w:gridCol w:w="22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или подготовка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изготовление акта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правильность акта, регистрация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резолюции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изготовления акта или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  день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93"/>
        <w:gridCol w:w="2339"/>
        <w:gridCol w:w="3312"/>
        <w:gridCol w:w="23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журнале и сбор документов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и направление документов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  для изготовления акта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специализированного предприятия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или подготовка акта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332"/>
        <w:gridCol w:w="2375"/>
        <w:gridCol w:w="2567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 работы)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направление ответственному исполнителю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изготовления акта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Ставится подпись и печать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3323"/>
        <w:gridCol w:w="2874"/>
        <w:gridCol w:w="3426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3793"/>
        <w:gridCol w:w="3896"/>
        <w:gridCol w:w="2834"/>
      </w:tblGrid>
      <w:tr>
        <w:trPr>
          <w:trHeight w:val="132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Основной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2444"/>
        <w:gridCol w:w="3021"/>
        <w:gridCol w:w="2835"/>
        <w:gridCol w:w="2445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Центров, регистрация, направление заявления руководству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передача документа для изготовления акта или мотивированного отказа, передача на подпись руководству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определение ответственного исполнителя. Изготовления акта и направление в уполномоченный орган.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Проверка документов, передача на подпись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Подписание акта или мотивированного отказа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Регистрация акта и или мотивированного отказа и передача в Центр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акта потребителю в Центре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4581"/>
        <w:gridCol w:w="4378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исполнителя, наложение резолюции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заявления.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отказа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 отказа, передача отказа  потребителю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Варианты использования. Альтернативный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3651"/>
        <w:gridCol w:w="3358"/>
        <w:gridCol w:w="2983"/>
      </w:tblGrid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 уполномоченного органа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  исполнителя, наложение резолюции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Центр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 потребителю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возмездного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91694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и выдача актов на право временного безвозмездного землепользования"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и выдача актов на право временного безвозмездного землепользования"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специализированное предприятие – Атырауское дочернее государственное предприятие республиканского государственного предприятия "Атырауский научный производственный центр земли" (ДГП "АтырауНПЦзем");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Управление земельных отношений области, отделы земельных отношений города и районов.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от 20 июня 2003 года, постановления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 и постановления Правительства Республики Казахстан от 17 февраля 2010 года №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и внесении дополнения в постановление Правительства Республики Казахстан от 30 июня 2007 года № 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на бумажном носителе акта на право временного безвозмездного землепользования (далее - акт) или дубликата акта на право временного безвозмездного землепользования (далее – дубликат акта), или мотивированного ответа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специализированное предприятие, изготавливающий акт (дубликат акта).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можно получить в Центре или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рабочих дней в неделю, за исключением выходных и праздничных дней, с 9.00 часов до 18.00 часов, с перерывом на обед с 13.00 до 14.00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рабочих дней в неделю, за исключением воскресенья и праздничных дней, в соответствии с установленным графиком с 9.00 часов до 20.00 часов, без перерыва на обед, для отделов устанавливается график работы с 9.00 часов до 19.00 часов с перерывом на обед с 13.00 до 14.00 часов. Прием 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временного безвозмездного землепользования - 4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уполномоченным органом является непредставление потребителем соответствующих документов, указанных в пункте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представленные заявления из Центра или от потребителя при подаче заявления напрямую, подготавливает мотивированный отказ либо письменное уведомление о приостановлении оказания государственной услуги или направляет документы в специализированное предприятие для оформления акта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 проводит регистрацию заявления и передает руководству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 направляет ответственному исполнителю специализированного предприятия для изготовления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 рассматривает запрос уполномоченного органа об изготовлении акта (дубликата акта), изготавливает акт (дубликат акта), направляет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уполномоченного органа подготавливает на подпись руководителя и направляет оказания государственной услуги либо направляет письменное уведомление о приостановлении оказания государственной услуги в Центр или выдает потребителю в случае подачи заявления в уполномоченный орган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Центр выдает потребителю акт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пп.1 п.10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акимата от 4.07.2012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 по адресам,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предоставляет в Центр или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 предоставлении права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безвозмездного землепользования, либо копия доверенности от лица которому предоставлено право временного безвозмездного землепользования,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квитанция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потребителя, либо копию доверенности от потребителя,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безвозмездного землепользования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(квитанция) об уплате услуг за изготовление дубликата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безвозмездного землепользования, либо копия доверенности от лица которому предоставлено право временного безвозмездного землепользования,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информационной безопасности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процесса государственной услуги по оформлению и выдаче актов на право временного безвозмездного землепользования на земельный участок,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результата государственной услуги являются: Выдача акта или мотивированного отказа потребителю.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безвозмездного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172"/>
        <w:gridCol w:w="4024"/>
        <w:gridCol w:w="3027"/>
        <w:gridCol w:w="2841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центра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город Атырау, пр. Сатпаева, дом 23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21-34-57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213467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 город Атырау улица Баймуханова, 16А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35-75-46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35-75-05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г. Атырау пос. Балыкшы улица Байжигитова, 80А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24-34-90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Жылыойский район, г. Кульсары, ул. Бейбитшилик, дом 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Курмангазинский р-н, с.Ганюшкино ул.Есболаева, 66А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Кызылкогинский район,село Миялы, улица Абая, дом 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Индерский район, пос.Индербор улица Мендигалиева, 30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Исатайский район село Аккистау, ул. Казахстан дом 9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Макатский район пос.Макат, улица Центральная дом 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"ЦОН"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обл., Махамбетский р-н, село Махамбет, улица Абая дом 10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"ЦОН" 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безвозмездного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260"/>
        <w:gridCol w:w="2870"/>
        <w:gridCol w:w="5255"/>
        <w:gridCol w:w="2254"/>
      </w:tblGrid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79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Атырауской области"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Абая, дом 10А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8(7122)35-46-00,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35-44-06</w:t>
            </w:r>
          </w:p>
        </w:tc>
      </w:tr>
      <w:tr>
        <w:trPr>
          <w:trHeight w:val="72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Атырау"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45-14-82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Жылыойского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Кульсары, проспект Махамбета 7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8-712-37 5-09-01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Индерского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Индер, ул.Мендигалиева 30/12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8-712-34 2-17-96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Исатайского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ул. Ынтымак, 23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8-712-31 2-01-59</w:t>
            </w:r>
          </w:p>
        </w:tc>
      </w:tr>
      <w:tr>
        <w:trPr>
          <w:trHeight w:val="76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Курмангазинского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Ганюшкино, ул. Кошекбаева, 25.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8-712-33 2-14-47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Кызылкугинского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ул. Сатпаева, 24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8-712-38 2-16-89</w:t>
            </w:r>
          </w:p>
        </w:tc>
      </w:tr>
      <w:tr>
        <w:trPr>
          <w:trHeight w:val="8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Макатского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ул. Центральная, 2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8-712-39 3-22-04</w:t>
            </w:r>
          </w:p>
        </w:tc>
      </w:tr>
      <w:tr>
        <w:trPr>
          <w:trHeight w:val="8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Махамбетского района"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Махамбет, ул. Абая, 13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8-712-36 2-19-45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безвозмездного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заинтересованных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3257"/>
        <w:gridCol w:w="2872"/>
        <w:gridCol w:w="5285"/>
        <w:gridCol w:w="2049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уполномоченных органов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79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ул. Азаттык, дом 94 Б.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45-15-16</w:t>
            </w:r>
          </w:p>
        </w:tc>
      </w:tr>
      <w:tr>
        <w:trPr>
          <w:trHeight w:val="72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ул.Абая,11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 62-10-05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ул. Мендигалиева,30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8(7123)-42-22-46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район, город Кульсары, ул.Махамбета, 7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8(7123)-75-23-29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ул.С.Кушекбаев, 25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8(7123)-32-10-11</w:t>
            </w:r>
          </w:p>
        </w:tc>
      </w:tr>
      <w:tr>
        <w:trPr>
          <w:trHeight w:val="76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Аккистау, ул.Егеменди Казакстан,7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 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8(7123)-12-13-89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Центральный площадь,2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 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8(7123)-93-11-07</w:t>
            </w:r>
          </w:p>
        </w:tc>
      </w:tr>
      <w:tr>
        <w:trPr>
          <w:trHeight w:val="8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районный филиал земельно-кадастровых работ ДГП "АтырауНПЦзем"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село Миялы, ул. Сатпаев,24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до 18.00 часов, перерыв с 13.00 до 14.00, выходной - суббота и воскресенье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8(7123)-82-14-16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безвозмездного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268"/>
        <w:gridCol w:w="2122"/>
        <w:gridCol w:w="2080"/>
        <w:gridCol w:w="2080"/>
        <w:gridCol w:w="22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или подготовка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исполнителя, изготовление акта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правильность акта, регистрация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резолюции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для изготовления акта или мотивированного отказа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  день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93"/>
        <w:gridCol w:w="2339"/>
        <w:gridCol w:w="3312"/>
        <w:gridCol w:w="23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журнале и сбор документов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и направление документов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(данные, документ, организационно-распорядительное решение)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  для изготовления акта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163"/>
        <w:gridCol w:w="2320"/>
        <w:gridCol w:w="3289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при обращении в центр (ход работы)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специализированного предприятия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выполнения документов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или подготовка акта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резолюции,отправка ответственному исполнителю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крупного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(шесть) рабочих дней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(для субъектов малого предпринимательства)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час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72"/>
        <w:gridCol w:w="1768"/>
        <w:gridCol w:w="2910"/>
        <w:gridCol w:w="3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 работы)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канцелярии уполномоченного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направление ответственному исполнителю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изготовления акта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Ставится подпись и печать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7"/>
        <w:gridCol w:w="3323"/>
        <w:gridCol w:w="2874"/>
        <w:gridCol w:w="3426"/>
      </w:tblGrid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3793"/>
        <w:gridCol w:w="3896"/>
        <w:gridCol w:w="2834"/>
      </w:tblGrid>
      <w:tr>
        <w:trPr>
          <w:trHeight w:val="132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специализированного предприятия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передача документа для изготовления акта или мотивированного отказа на подпись руководству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исполнителя. Изготовление акта. 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проверка изготовленного акта или мотивированного отказа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изготовленного акта или мотивированного отказа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акта и передача потребителю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2444"/>
        <w:gridCol w:w="3021"/>
        <w:gridCol w:w="2835"/>
        <w:gridCol w:w="2445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Центров, регистрация, направление заявления руководству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передача документа для изготовления акта или мотивированного отказа, передача на подпись руководству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определение ответственного исполнителя. Изготовления акта и направление в уполномоченный орган.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Проверка документов, передача на подпись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Подписание акта или мотивированного отказа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Регистрация акта и или мотивированного отказа и передача в Центр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акта потребителю в Центре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 при обращении в уполномоченный орган.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4581"/>
        <w:gridCol w:w="4378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исполнителя, наложение резолюции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заявления.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отказа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 отказа, передача отказа  потребителю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Варианты использования. Альтернативный процесс при обращении в центр.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4229"/>
        <w:gridCol w:w="2837"/>
        <w:gridCol w:w="2286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 уполномоченного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  исполнителя, наложение резолюции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Центр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 потребителю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и выдача актов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безвозмездного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процесса государственной услуги по оформлению и выдаче актов на право временного безвозмездного землепользования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123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