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04115" w14:textId="ba041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8 декабря 2010 года № 227 "О городском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26 января 2011 года № 242. Зарегистрировано Департаментом юстиции Атырауской области 10 февраля 2011 года за № 4-1-133. Утратило силу - решением Атырауского городского маслихата Атырауской области от 26 апреля 2013 года № 120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Атырауского городского маслихата Атырауской области от 26.04.2013 № 120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рассмотрев предложение акимата города об уточнении городского бюджета на 2011-2013 годы, городской маслихат на вне очередной ХХ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городского маслихата от 8 декабря 2010 года № 227 "О городском бюджете на 2011-2013 годы" (зарегистрировано в реестре государственной регистрации нормативных правовых актов за № 4-1-132, опубликовано 25 января 2011 года в газете "Прикаспийская коммуна" № 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"40 088 227" заменить цифрами "56 836 929";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"2 304 412" заменить цифрами "3 427 579";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"40 678 277" заменить цифрами "57 351 276";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4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226 000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226 000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подпункте 5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"-724 451" заменить цифрами "-745 111";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подпункт 6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(использование профицита) бюджета –  745 111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724 764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228 000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остатков бюджетных средств – 248 347 тыс.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ХХ сессии                     С. Нажикенов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Б. Казиманов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Атырауского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242 от 26 января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города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692"/>
        <w:gridCol w:w="711"/>
        <w:gridCol w:w="9479"/>
        <w:gridCol w:w="218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1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56 836 929</w:t>
            </w:r>
          </w:p>
        </w:tc>
      </w:tr>
      <w:tr>
        <w:trPr>
          <w:trHeight w:val="2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41 178 814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13 965 168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13 965 168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18 867 756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18 867 756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3 841 636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2 876 149</w:t>
            </w:r>
          </w:p>
        </w:tc>
      </w:tr>
      <w:tr>
        <w:trPr>
          <w:trHeight w:val="1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348 986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616 320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4 095 742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3 697 411</w:t>
            </w:r>
          </w:p>
        </w:tc>
      </w:tr>
      <w:tr>
        <w:trPr>
          <w:trHeight w:val="2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171 521</w:t>
            </w:r>
          </w:p>
        </w:tc>
      </w:tr>
      <w:tr>
        <w:trPr>
          <w:trHeight w:val="2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194 952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31 858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408 157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408 157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11 675 629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59 085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6 039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53 046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1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469 716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469 716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11 146 811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11 146 811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554 907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232 227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232 227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322 680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322 680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3 427 579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3 427 579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3 427 579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666"/>
        <w:gridCol w:w="691"/>
        <w:gridCol w:w="828"/>
        <w:gridCol w:w="8692"/>
        <w:gridCol w:w="219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57 351 276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325 183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259 437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142 611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92 611</w:t>
            </w:r>
          </w:p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99 525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99 525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46 622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46 622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28 304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87 800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87 800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87 800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7 529 028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1 221 764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77 856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77 856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1 143 908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1 143 908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4 805 374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4 805 374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4 616 978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188 396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1 501 890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135 502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52 989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15 925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1 366 388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1 366 388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307 908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265 924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265 924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79 180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53 718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28 790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32 280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41 984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41 984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1 964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21 034 119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12 925 981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1 029 000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569 000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11 896 981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7 792 400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3 384 581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720 000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1 610 029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745 790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745 790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864 239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854 239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6 498 109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15 622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6 399 497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211 550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515 000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5 671 109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82 990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82 990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593 090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112 020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112 020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112 020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381 854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32 759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32 759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349095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349 095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66 973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66 973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66 973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32 243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600 972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600 972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600 972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600 972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32 554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3 767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3 767</w:t>
            </w:r>
          </w:p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3 767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42 254</w:t>
            </w:r>
          </w:p>
        </w:tc>
      </w:tr>
      <w:tr>
        <w:trPr>
          <w:trHeight w:val="1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42 254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23 616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4 543 000</w:t>
            </w:r>
          </w:p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4 543 000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4 543 000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4 543 000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116 569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12 886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102 183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74 103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72 603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22 138 799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22 138 799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22 138 799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22 138 454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65"/>
        <w:gridCol w:w="670"/>
        <w:gridCol w:w="867"/>
        <w:gridCol w:w="663"/>
        <w:gridCol w:w="8003"/>
        <w:gridCol w:w="2184"/>
      </w:tblGrid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226 000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226 000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50"/>
        <w:gridCol w:w="728"/>
        <w:gridCol w:w="829"/>
        <w:gridCol w:w="8668"/>
        <w:gridCol w:w="2177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-745 111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745 111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724 764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724 764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724 764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724 764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685"/>
        <w:gridCol w:w="729"/>
        <w:gridCol w:w="789"/>
        <w:gridCol w:w="682"/>
        <w:gridCol w:w="8021"/>
        <w:gridCol w:w="2185"/>
      </w:tblGrid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228 000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228 000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667"/>
        <w:gridCol w:w="727"/>
        <w:gridCol w:w="768"/>
        <w:gridCol w:w="8739"/>
        <w:gridCol w:w="2191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248 347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248 347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248 347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248 347</w:t>
            </w:r>
          </w:p>
        </w:tc>
      </w:tr>
      <w:tr>
        <w:trPr>
          <w:trHeight w:val="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