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ed9a" w14:textId="79fed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расположения агитационных печатных материалов по городу Атырау для кандидатов в Президенты Республики Казахстан и в депутаты Атырауского областного Маслихата по избирательным округам № 2 и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городского акимата Атырауской области № 284 от 01 марта 2011 года. Зарегистрировано Департаментом юстиции Атырауской области 02 марта 2011 года N 4-1-134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 и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№ 2464 «О выборах в Республике Казахстан», акимат города</w:t>
      </w:r>
      <w:r>
        <w:rPr>
          <w:rFonts w:ascii="Times New Roman"/>
          <w:b/>
          <w:i w:val="false"/>
          <w:color w:val="000000"/>
          <w:sz w:val="28"/>
        </w:rPr>
        <w:t> 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по согласованию с городской территориальной избирательной комиссией места для размещения агитационных печатных материалов по городу Атырау для кандидатов в Президенты Республики Казахстан,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по согласованию с городской территорияльной избирательной комиссией места для размещения агитационных печатных материалов по городу Атырау для кандидатов в депутаты Атырауского областного Маслихата по избирательным округам № 2 и № 10, согласно</w:t>
      </w:r>
      <w:r>
        <w:rPr>
          <w:rFonts w:ascii="Times New Roman"/>
          <w:b w:val="false"/>
          <w:i w:val="false"/>
          <w:color w:val="000000"/>
          <w:sz w:val="28"/>
        </w:rPr>
        <w:t>  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органу, указанном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на договорной основе, в порядке и на условиях, предусмотренных действующим законодательством Республики Казахстан, предоставить кандидатам в Президенты Республики Казахстан и в депутаты Атырауского областного Маслихата по избирательным округам № 2 и № 10 помещения для встреч с избирателями.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Ергалиева Н.М. - руководителя аппарата акима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государственной регистрации и подлежит обязательному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      М. Исмуратов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284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мест для размещения агитационных печатных материалов</w:t>
      </w:r>
      <w:r>
        <w:br/>
      </w:r>
      <w:r>
        <w:rPr>
          <w:rFonts w:ascii="Times New Roman"/>
          <w:b/>
          <w:i w:val="false"/>
          <w:color w:val="000000"/>
        </w:rPr>
        <w:t>
для кандидатов в Президенты 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13002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расположения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на пересечении улиц Махамбета-Абая</w:t>
            </w:r>
          </w:p>
        </w:tc>
      </w:tr>
      <w:tr>
        <w:trPr>
          <w:trHeight w:val="315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около магазина "Пассаж", расположенного на улице Махамбета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перед рынком "Дина", расположенного на улице Сатыбалдиева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около остановки в микрорайоне "Жилгородок"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около конечной остановки в микрорайоне "Авангард"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около магазина "Идеал", расположенного на улиц Курмангазы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около гостиницы "Шанырак", расположенной на улице Курмангазы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около остановки Абая на улице Cатпаева, № 14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перед зданием "Онерпаз", расположенного на пересечении улиц Сатпаева–Владимирского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в Парке отдыха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перед гостиницей "Ак жайык"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на аллее парка Дружбы народов, расположенного по проспекту Бейбитшилик в поселке Балыкшы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около магазина "Максат", расположеного на улице Бекмагамбетова, № 64 а в поселке Жумыскер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Акжарской врачебной амбулатории, расположенной на улице Уалиева, Аксайского сельского округа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перед профессиональной школой, расположенной на улице Ауэзова, № 9 в село Атырау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здания библиотеки 65а, расположенного в Геологском сельском округе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Стенды около ресторана "Ару акку", расположенного на улице Тусипкалиева, № 1 Еркинкалинского сельского округа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"Инкар", расположенного на улице Колхоз, № 2 Кайыршактинского сельского округа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здании Амангелдинского сельского Дома культуры Дамбинского сельского округа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3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"Айзере", расположенного на улице Орталык, № 24 Кенозекского сельского округа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284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</w:t>
      </w:r>
      <w:r>
        <w:br/>
      </w:r>
      <w:r>
        <w:rPr>
          <w:rFonts w:ascii="Times New Roman"/>
          <w:b/>
          <w:i w:val="false"/>
          <w:color w:val="000000"/>
        </w:rPr>
        <w:t>
мест для размещения агитационных печатных материалов для кандидатов Атырауского областного Маслихата по № 2 и № 10 избирательным округам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7"/>
        <w:gridCol w:w="7930"/>
        <w:gridCol w:w="5413"/>
      </w:tblGrid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 размещения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Примечание</w:t>
            </w:r>
          </w:p>
        </w:tc>
      </w:tr>
      <w:tr>
        <w:trPr>
          <w:trHeight w:val="30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около остановки Абая, расположенной на улице Cатпаева, 14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кандидатов по № 2 избирательному округу</w:t>
            </w:r>
          </w:p>
        </w:tc>
      </w:tr>
      <w:tr>
        <w:trPr>
          <w:trHeight w:val="525" w:hRule="atLeast"/>
        </w:trPr>
        <w:tc>
          <w:tcPr>
            <w:tcW w:w="3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Тумбы перед рынком "Дина", расположенного на улице Сатыбалдиева</w:t>
            </w:r>
          </w:p>
        </w:tc>
        <w:tc>
          <w:tcPr>
            <w:tcW w:w="5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кандидатов по № 10 избирательному округу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 города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марта 2011 года № 284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орган</w:t>
      </w:r>
      <w:r>
        <w:br/>
      </w:r>
      <w:r>
        <w:rPr>
          <w:rFonts w:ascii="Times New Roman"/>
          <w:b/>
          <w:i w:val="false"/>
          <w:color w:val="000000"/>
        </w:rPr>
        <w:t>
ответственный за предоставление помещений</w:t>
      </w:r>
      <w:r>
        <w:br/>
      </w:r>
      <w:r>
        <w:rPr>
          <w:rFonts w:ascii="Times New Roman"/>
          <w:b/>
          <w:i w:val="false"/>
          <w:color w:val="000000"/>
        </w:rPr>
        <w:t>
кандидатам в Президенты Республики Казахстан и в депутаты Атырауского областного Маслихата по избирательным округам</w:t>
      </w:r>
      <w:r>
        <w:br/>
      </w:r>
      <w:r>
        <w:rPr>
          <w:rFonts w:ascii="Times New Roman"/>
          <w:b/>
          <w:i w:val="false"/>
          <w:color w:val="000000"/>
        </w:rPr>
        <w:t>
№ 2 и № 10 для встреч с избирателями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7"/>
        <w:gridCol w:w="3419"/>
        <w:gridCol w:w="2999"/>
        <w:gridCol w:w="2252"/>
        <w:gridCol w:w="4493"/>
      </w:tblGrid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органа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Телефон, факс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</w:t>
            </w:r>
          </w:p>
        </w:tc>
      </w:tr>
      <w:tr>
        <w:trPr>
          <w:trHeight w:val="30" w:hRule="atLeast"/>
        </w:trPr>
        <w:tc>
          <w:tcPr>
            <w:tcW w:w="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Городской отдел финансов</w:t>
            </w:r>
          </w:p>
        </w:tc>
        <w:tc>
          <w:tcPr>
            <w:tcW w:w="2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Таганбаева Гульмаржан Максотовна</w:t>
            </w:r>
          </w:p>
        </w:tc>
        <w:tc>
          <w:tcPr>
            <w:tcW w:w="2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25-17-61 25-11-74</w:t>
            </w:r>
          </w:p>
        </w:tc>
        <w:tc>
          <w:tcPr>
            <w:tcW w:w="4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Смагулова, 52А города Атырау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