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99de" w14:textId="cd89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8 декабря 2010 года N 227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11 марта 2011 года № 252. Зарегистрировано Департаментом юстиции Атырауской области 12 апреля 2011 года № 4-1-136. Утратило силу -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города об уточнении городского бюджета на 2011-2013 годы, городской маслихат в очередной XXI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8 декабря 2010 года № 227 "О городском бюджете на 2011-2013 годы" (зарегистрировано в реестре государственной регистрации нормативных правовых актов за № 4-1-132, опубликовано 25 января 2011 года в газете "Атырау" №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"56 836 929" заменить цифрами "57 917 281";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"3 427 579" заменить цифрами "4 454 916";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"57 351 276" заменить цифрами "58 431 628";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"Социальный налог – 50 процентов"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60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"1 154 000" заменить цифрами "1 954 000";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"625 000" заменить цифрами "1 425 000";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"331 142" заменить цифрами "776 388";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"3 767" заменить цифрами "4 291";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"627" заменить цифрами "674";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пунктами 18, 19 следующего содержания:"18.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2011 год предусмотрены целевые текущие трансферты на увеличение размера доплаты за квалификационную категорию учителям школ и воспитателям дошкольных организаций образования в сумме 172 701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2011 год в рамках "Программы занятости 2020" предусмотрены целевые текущие трансферты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16 207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 сессии                    Т.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от 11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09"/>
        <w:gridCol w:w="610"/>
        <w:gridCol w:w="609"/>
        <w:gridCol w:w="9864"/>
        <w:gridCol w:w="2155"/>
      </w:tblGrid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57 917 281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52 077 140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27 766 082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27 766 082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3 841 636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2 876 149</w:t>
            </w:r>
          </w:p>
        </w:tc>
      </w:tr>
      <w:tr>
        <w:trPr>
          <w:trHeight w:val="19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348 986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616 320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4 095 742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3 697 411</w:t>
            </w:r>
          </w:p>
        </w:tc>
      </w:tr>
      <w:tr>
        <w:trPr>
          <w:trHeight w:val="22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171 521</w:t>
            </w:r>
          </w:p>
        </w:tc>
      </w:tr>
      <w:tr>
        <w:trPr>
          <w:trHeight w:val="22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31 858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8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830 318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59 085</w:t>
            </w:r>
          </w:p>
        </w:tc>
      </w:tr>
      <w:tr>
        <w:trPr>
          <w:trHeight w:val="49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25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53 046</w:t>
            </w:r>
          </w:p>
        </w:tc>
      </w:tr>
      <w:tr>
        <w:trPr>
          <w:trHeight w:val="27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85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12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7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554 907</w:t>
            </w:r>
          </w:p>
        </w:tc>
      </w:tr>
      <w:tr>
        <w:trPr>
          <w:trHeight w:val="27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4 454 916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4 454 916</w:t>
            </w:r>
          </w:p>
        </w:tc>
      </w:tr>
      <w:tr>
        <w:trPr>
          <w:trHeight w:val="24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4 454 916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69"/>
        <w:gridCol w:w="711"/>
        <w:gridCol w:w="672"/>
        <w:gridCol w:w="9023"/>
        <w:gridCol w:w="22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58 431 628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142 611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92 611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7 798 744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1 176 764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1 103 408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1 103 408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4 947 389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4 947 389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4 758 993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1 674 591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308 203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362 010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21 515 119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13 320 981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12 246 981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7 892 400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3 634 581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1 661 029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755 790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755 790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854 239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6 533 109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6 434 497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211 550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5 706 109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593 090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381 854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17 616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4 793 000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141 569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74 103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72 603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22 138 454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9"/>
        <w:gridCol w:w="770"/>
        <w:gridCol w:w="651"/>
        <w:gridCol w:w="665"/>
        <w:gridCol w:w="8326"/>
        <w:gridCol w:w="2250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31"/>
        <w:gridCol w:w="707"/>
        <w:gridCol w:w="689"/>
        <w:gridCol w:w="9015"/>
        <w:gridCol w:w="225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-745 111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89"/>
        <w:gridCol w:w="770"/>
        <w:gridCol w:w="731"/>
        <w:gridCol w:w="666"/>
        <w:gridCol w:w="8182"/>
        <w:gridCol w:w="225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0"/>
        <w:gridCol w:w="670"/>
        <w:gridCol w:w="532"/>
        <w:gridCol w:w="9160"/>
        <w:gridCol w:w="2259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