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e457" w14:textId="57de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субъектам торговой деятельности на территории города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 июня 2011 года № 881. Зарегистрировано Департаментом юстиции Атырауской области 6 июня 2011 года № 4-1-138. Утратило силу - постановлением Атырауского городского акимата Атырауской области от 27 апреля 2012 года №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Атырауского городского акимата Атырауской области от 27.04.2012 № </w:t>
      </w:r>
      <w:r>
        <w:rPr>
          <w:rFonts w:ascii="Times New Roman"/>
          <w:b w:val="false"/>
          <w:i w:val="false"/>
          <w:color w:val="000000"/>
          <w:sz w:val="28"/>
        </w:rPr>
        <w:t>597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№ 544 "О регулировании торговой деятельности", в целях принятия мер по сдерживанию инфляционных процессов в городе,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специально отведенные места для осуществления выздной торговли с автолавок и (или) палаток субъектам торговой деятельности на территории города Атырау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города Атырау № 322 от 14 апреля 2010 года "Об установлении мест для проведения выездной торговли и ярмарок на территории города Атырау" (зарегистрированное в реестре государственной регистрации нормативных правовых актов 28 апреля 2010 года № 4-1-117, опубликованное в областной газете"Атырау" 6 мая 2010 года № 48 (19122)).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- Айтбаева А.Х.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Исмуратов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городу Атырау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 Мусагалиев  01.06.2011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городского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дел,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полиции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Кубаев 01.06.2011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управления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Ербулеков 01.06.2011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2011 года № 881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выздной торговли</w:t>
      </w:r>
      <w:r>
        <w:br/>
      </w:r>
      <w:r>
        <w:rPr>
          <w:rFonts w:ascii="Times New Roman"/>
          <w:b/>
          <w:i w:val="false"/>
          <w:color w:val="000000"/>
        </w:rPr>
        <w:t>
с автолавок и (или) палаток субъектам торговой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города Атырау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986"/>
        <w:gridCol w:w="2239"/>
        <w:gridCol w:w="1662"/>
        <w:gridCol w:w="3042"/>
      </w:tblGrid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5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отведенные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единиц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автомашине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торговых палаток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"Дина"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10,блок "Б"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"Коктем"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"Насиха"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Суворова, двор дома №5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Бимаганова, напротив магазина "Светлана"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Ауезова, во дворе домов № 27, 47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Ауезова, во дворе домов № 52а, 52б, 52в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Ауезова, около дома № 48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микрорайон, "Парк Победы", около дома № 43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4 микрорайон, во дворе дома № 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2 микрорайон, во дворе дома № 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4 микрорайон, во дворе дома № 14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4 микрорайон, во дворе дома №8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4 микрорайон, во дворе дома № 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микрорайон, во дворе дома № 31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микрорайон, около конечной остановки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Лесхоз, во дворе домов № 38,19,30,37,29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Каспий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Азаттык, во дворе дома № 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Азаттык, около дома № 132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Азаттык, во дворе дома № 137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Махамбета Утемисова, около домов № 130, 132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Гурьева, около магазина "Бастама"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Жолдаскали Досмухамбетова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торгового дома "Агила", проспект Азаттык, напротив дома № 75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Гизата Алипова, площадь домов № 2, 2а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Сары-Арка, двор дома № 33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проспекта Исатая и улицы Юрий Гагарина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Сырым Датова, во дворе домов № 11-15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СМП-136, около дома № 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СМП-163, около конечной остановки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Дружбы, во дворе домов № 7, 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Алмагүл, во дворе домов № 15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Алмагүл, во дворе дома № 10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Алмагүл, двор домов № 20, 24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Привокзальный, микрорайон 3а, во дворе домов № 17а, 4а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Привокзальный, 5 микрорайон, во дворе домов № 16, 17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Привокзальный, 5 микрорайон, во дворе дома № 12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Мусы Баймуханова, во дворе дома № 54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Мусы Баймуханова, около магазина "Каланча"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Мусы Баймуханова, возле дома № 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Бейбарыс Султана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Балыкши, на площади возле магазина"Мира"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Бигельдинова, возле остановочного павильона "Едил-Жайык"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Жетиказына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Сарыкамыс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Геолог, около остановочного павильона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Жумыскер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Жумыскер, возле магазина "Кики"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Кенузек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Дамбы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Жулдыз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Кокарна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15.11.11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