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f403" w14:textId="909f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8 декабря 2010 года № 227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6 мая 2011 года № 268. Зарегистрировано Департаментом юстиции Атырауской области 9 июня 2011 года № 4-1-139. Утратило силу решением Атырауского городского маслихата Атырауской области от 26 апреля 2013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Атырауского городского маслихата Атырауской области от 26.04.2013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   2001 года № 148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8 декабря 2010 года № 227  "О бюджете города на 2011-2013 годы" следующие изменения, в том числе на 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"57 917 281" заменить цифрами "58 133 188";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"4 454 916" заменить цифрами "4 393 006";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"58 431 628" заменить цифрами "58 647 535".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"172 701" заменить цифрами "110 791".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 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268 от 6 мая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города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50"/>
        <w:gridCol w:w="609"/>
        <w:gridCol w:w="9835"/>
        <w:gridCol w:w="213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58 133 188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52 354 957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15 965 168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15 965 168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28 043 899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28 043 899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3 841 636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2 876 149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4 095 742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3 697 411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171 521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830 318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554 907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4 393 006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4 393 006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4 393 006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08"/>
        <w:gridCol w:w="671"/>
        <w:gridCol w:w="730"/>
        <w:gridCol w:w="9112"/>
        <w:gridCol w:w="211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58 647 535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367 384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182 912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коммунальной собственности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привитизации коммунальной собственности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17 294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7 744 778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1 189 124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65 716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4 942 973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4 942 973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4 754 577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188 396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1 612 681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246 293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110 791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1 366 388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1 366 388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376 310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318 119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318 119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21 443 157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13 380 971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1 133 990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12 246 981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7 892 400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3 634 581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1 660 964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755 725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755 725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905 239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854 239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6 401 222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6 301 210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464 161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5 623 866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677 049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381 854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349 095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349 095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34 467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19 138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23 616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17 616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4 872 990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4 872 990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4 872 990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4 872 990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229 730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14 517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14 517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215 213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162 133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159 693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22 138 454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06"/>
        <w:gridCol w:w="671"/>
        <w:gridCol w:w="769"/>
        <w:gridCol w:w="643"/>
        <w:gridCol w:w="8476"/>
        <w:gridCol w:w="2086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91"/>
        <w:gridCol w:w="688"/>
        <w:gridCol w:w="789"/>
        <w:gridCol w:w="9105"/>
        <w:gridCol w:w="2098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-745 111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27"/>
        <w:gridCol w:w="691"/>
        <w:gridCol w:w="770"/>
        <w:gridCol w:w="724"/>
        <w:gridCol w:w="8424"/>
        <w:gridCol w:w="205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09"/>
        <w:gridCol w:w="689"/>
        <w:gridCol w:w="789"/>
        <w:gridCol w:w="9145"/>
        <w:gridCol w:w="2078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