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f4e3" w14:textId="436f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городе Атырау и о присвоении наименовании улицам в сельских округах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городского маслихата Атырауской области от 12 мая 2011 года N 276 и постановление Атырауского городского акимата Атырауской области от 4 мая 2011 года N 597. Зарегистрировано Департаментом юстиции Атырауской области 22 июня 2011 года N 4-1-141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 городской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Новоселова в городе Атырау на улицу "Өтепқали Әлжанов".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Нижеуказанным улицам в сельских округах города Атырау присвоить следующие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Улице № 2 в селе Томарлы–2 Кайыршахтинского сельского округа "Қарақойшы Қуатов";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№ 3 в селе Томарлы Кайыршахтинского сельского округа "Елеукен Наурызбеков";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№ 4 в селе Томарлы Кайыршахтинского сельского округа "Тілек Әжіғалиев";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№ 1 в селе Таскала-2 Кенузекского сельского округа "Сарбала Қадыралиев".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совместного постановления и решения возложить на заместителя акима города Карабаеву А. и на постоянную комиссию городского маслихата по вопросам социальной защиты населения, здравоохранения, образования, культуры, молодежи и спорта (Б. Рыскалиев).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Исмуратов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