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aa8b" w14:textId="f96a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улиц, проездов, переулка и проспекта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Атырауского городского маслихата Атырауской области от 12 мая 2011 года N 278 и постановление Атырауского городского акимата Атырауской области от 10 мая 2011 года N 705. Зарегистрировано Департаментом юстиции Атырауской области 22 июня 2011 года N 4-1-142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городской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наименовании улиц, проездов, переулока и проспекта города Атырау: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Амурская на улицу "Алаш";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Андижанская на улицу "Көкарна";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Бауменцова на улицу "Қоғалы";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проезд Весенний на проезд "Көктем";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улица Виноградская на улицу "Индербор";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проезд Вокзальный на проезд "Рахымжан Қошқарбаев";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проезд Вольный на улицу "Шұбартөбе";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проезд Второй на проезд "Шаңырақты";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проезд Грузовой на проезд "Жиренше шешен";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проезд Дальний на проезд "Жанша Досмұхамедов";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проезд Дорожный на проезд "Акын Шернияз";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проезд Доссорский на проезд "Кенен Әзірбаев";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проезд Железнодорожный на проезд "Теміржол";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проезд Заводской на проезд "Жәңгір хан";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проезд Западный на проезд "Арал";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проезд Запорожский на проезд "Алпамыс батыр";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проезд Зыряновский на проезд "Лев Гумилев";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проезд Кирпичный на проезд "Жүсіпбек Аймауытов";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проезд Керченский на проезд "Бурабай";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переулок Колхозный на переулок "Ақжал";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улица Коммунарская на улицу "Ұзынарал";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улица Кустанайская на улицу "Мұрат Мөңкеұлы";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проезд Красноармейский на проезд "Ақтамберді жырау";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улица Красный партизан на улицу "Тастөбе";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улица Крымская на улицу "Евгений Брусиловский";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проезд Курский на проезд "Ағатай батыр";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улица Кызылординская на улицу "Бөгенбай батыр";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улица Лицевая на улицу "Миялы";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проезд Мелиоративный на проезд "Жиделі";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проезд Макатская на проезд "Тұмар ханша";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улица Молодежная на улицу "Тәуке хан";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улица Мунайлинская на улицу "Әміре Қашаубаев";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проезд Баутина на проезд "Мерей";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улица Нефтепереработчиков на улицу "Мұнайшы";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проезд Новобогатинский на проезд "Нәбиден Әбуталиев";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улица Новосельская на улицу "Мұхамеджан Тынышбаев";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улица Октябрьская на улицу "Жәнібек хан";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улица Орская на улицу "Шалкиіз жырау";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улица Павлодарская на улицу "Желтоқсан";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проезд Парковый на проезд "Саябақ";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улица Паровозников на улицу "Қабанбай батыр";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проезд Паровозников на проезд "Күйші Байжұма";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проезд Пастбищный на проезд "Әнші Мәди";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проезд Первомайский на проезд "Мұқат Мұсаев";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проезд Первый на проезд "Аққыстау";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проезд Песчаный на проезд "Ақшағыл";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улица Подхозная на улицу "Күйші Ықылас";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улица Полевая на улицу "Қорқыт ата";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проезд Проточный на проезд "Келешек";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улица Полевная на улицу "Әлихан Бөкейханов";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улица Поселковая на улицу "Тәуекел хан";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проезд Поселковый на проезд "Әнет баба";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проезд Путейцев на проезд "Есім хан";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проезд Пятый на проезд "Күйші Түркеш";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проезд Связной на проезд "Байланысшылар";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улица Северная на улицу "Есет би Қараұлы";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57) улица Силикатная на улицу "Қашаған жырау";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58) проезд Силикатный на проезд "Еңбекші";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улица Совхозная на улицу "Ақсұңқар";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60) проезд Талдыкорганский на проезд "Қасым Қайсенов";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61) проезд Тамбовский на проезд "Қазанғап";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62) улица Таушинская на улицу "Қарашүңгіл";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63) улица Ташкентская на улицу "Мұнайлы";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64) улица Тверская на улицу "Несібе";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65) проезд Темиртауский на проезд "Александр Затаевич";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66) улица Тенгизская на улицу "Күлтегін";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67) проезд Тихий на проезд "Төлеген Айбергенов";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68) проезд Товарищеский на проезд "Нарын";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69) улица Тракторная на улицу "Сарайшық";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70) проезд Третий на проезд "Тәттімбет күйші";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71) проезд Узкий на проезд "Құлагер";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72) проезд Чарский на проезд "Шәкен Айманов";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73) проезд Шестой на проезд "Оқжетпес";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74) улица Элеваторная на улицу "Құттығай батыр";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75) проезд Южный на проезд "Ақын Сара";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76) улица Зеленая на улицу "Астана";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77) проезд Осенний на проезд "Жұмабай Шаяхметов";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78) улица Речная на улицу "Жайық";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79) улица Садовая на улицу "Иван Березин";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80) улица Украинская на улицу "Ахмет Жұбанов";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81) проезд Яблочный на проезд "Алмалы";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82) улица Сырдарьинская на улицу "Алатау";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83) проезд Камышинский на проезд "Қамысты";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84) проезд Уильский на проезд "Құрылысшы";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85) проезд Мангышлакский на проезд "Каспий";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86) проезд Чайкина на проезд "Ақжол";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87) улица Суворова на улицу "Манаш";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88) улица Можайский на улицу "Айша бибі";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89) проспект Говорова на проспект "Зейнолла Қабдолов";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90) проезд Грибоедов на проезд "Құныскерей батыр";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91) улица Зелинский на улицу "Хиуаз Доспанова";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92) улица Кошевой на улицу "Қиғаш";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93) проезд Пушкина на проезд "Адырыс";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94) улица Черняховский на улицу "Еділ";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95) улица Дзержинский на улицу "Игілік";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96) улица Вильямс на улицу "Жасталап";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97) улица Куйбышев на улицу "Сейтқали Меңдешев";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98) улица Петровский на улицу "Береке";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99) проезд Радутский на проезд "Есбай күйші";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100) улица Фурманов на улицу "Ырыс";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101) улица Заболотная на улицу "Керей хан";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102) проезд Мечников на проезд "Республика";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103) улица Нефтяников на улицу "Молшылық";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104) улица Усть-Каменогорская на улицу "Қаршыға Ахмедьяров".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следующих наименовании улиц и проезда Балыкшинского сельского округа города Атырау: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22 партсъезд на улицу "Айдарлы";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26 партсъезд на улицу "Айдынкөл";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27 партсъезд на улицу "Ақжонас";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Темирская на улицу "Тахауи Ахтанов";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улица Арычная на улицу "Ақсуат";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проезд Революция на проезд "Алтынкөл";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улица Молодежная на улицу "Қызылжар".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совместным постановлением Атырауского городского акимата Атырауской области от 4.12.2014 № </w:t>
      </w:r>
      <w:r>
        <w:rPr>
          <w:rFonts w:ascii="Times New Roman"/>
          <w:b w:val="false"/>
          <w:i w:val="false"/>
          <w:color w:val="000000"/>
          <w:sz w:val="28"/>
        </w:rPr>
        <w:t>1707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Атырауского городского маслихата Атырауской области от 5.12.2014 № 228.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Переименовать следующих наименовании улицам в селе Жаңаталап Атырауского сельского округа города Атырау: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Переулок Каспийский на улицу "Ащыкөл";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Спортивная на улицу "Бабатөбе";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Первомай на улицу "Байғазы";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Октябрь на улицу "Байшонас";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улица Жамбыл на улицу "Жамбыл Жабаев";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улица Новостройка на улицу "Жаңақұрылыс";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улица Зарослый на улицу "Бестөбе";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улица Ферма на улицу "Бесшоқы".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Переименовать следующих наименовании улиц Геологского сельского округа города Атырау: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Автомобилистов на улицу "Жайлаутөбе";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Агропром на улицу "Жаналы";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Строительная на улицу "Құрылысшылар".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совместное постановление и решение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совместного постановления и решения возложить на заместителя акима города Карабаеву А. и на  постоянную комиссию городского маслихата по вопросам социальной защиты населения, здравоохранения, образования, культуры, молодежи и спорта (Б. Рыскалиев).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XХIІІ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Б. Казиманов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М. Исмуратов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