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8e43" w14:textId="f828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расположения агитационных материалов по городу Атырау для кандидатов внеочередных выборов депутатов местных маслихатов и Мажилиса Парламента Республики Казахстан пятого созыва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12 декабря 2011 года № 2080. Зарегистрировано Департаментом юстиции Атырауской области 14 декабря 2011 года № 4-1-149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города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по согласованию с городской территориальной избирательной комиссией места для размещения агитационных печатных материалов по городу Атырау для кандидатов внеочередных выборов депутатов местных маслихатов и Мажилиса Парламента Республики Казахстан пятого созыва,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Ергалиева Н.М. - руководителя аппарата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Исмуратов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от 12 декабря 2011 года № 2080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мест для размещения агитационных печатных материалов по городу Атырау для кандидатов внеочередных выборов депутатов местных маслихатов и Мажилиса Парламента Республики Казахстан пятого созыва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2"/>
        <w:gridCol w:w="10188"/>
      </w:tblGrid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Тумбы на пересечении улиц Махамбета-Абая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Тумбы около магазина "Пассаж", расположенного на улице Махамбета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Тумбы перед рынком "Дина", расположенного на улице Сатыбалдиева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около остановки в микрорайоне "Жилгородок"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около конечной остановки в микрорайоне "Авангард"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около магазина "Идеал", расположенного на улиц Курмангазы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около гостиницы "Шанырак", расположенной на улице Курмангазы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Тумбы около остановки Абая на улице Cатпаева, №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Тумбы перед зданием "Онерпаз", расположенного на пересечении улиц Сатпаева–Владимирского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Тумбы в Парке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Тумбы перед гостиницей "Ақ жайық"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домом № 84 в поселке Балыкшы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Стенды около магазина "Мақсат", расположеного на улице Бекмагамбетова, № 64 а в поселке Жумыскер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Акжарской врачебной амбулатории, расположенной на улице Уалиева, Аксайского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Дамбинской врачебной амбулатории, расположенной в селе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здания библиотеки 65а, расположенного в Геологском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Стенды около ресторана "Ару акку", расположенного на улице Тусипкалиева, № 1 Еркинкалинского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магазина "Іңкар", расположенного на улице Колхоз, № 2 Кайыршактинского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здании Амангелдинского сельского Дома культуры Дамбинского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магазина "Айзере", расположенного на улице Орталық, № 24 Кенозекского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