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ba95" w14:textId="2afb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13 декабря 2011 года № 319. Зарегистрировано Департаментом юстиции Атырауской области 10 января 2012 года № 4-1-153. Утратило силу решением Атырауского городского маслихата Атырауской области от 27 февраля 2018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увеличение базовых ставок налога на земли, выделенные под автостоянки (паркинги) по городу Атырау в десять раз.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Атырауской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50"/>
        <w:gridCol w:w="2750"/>
      </w:tblGrid>
      <w:tr>
        <w:trPr>
          <w:trHeight w:val="30" w:hRule="atLeast"/>
        </w:trPr>
        <w:tc>
          <w:tcPr>
            <w:tcW w:w="9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ХXVII сессии</w:t>
            </w:r>
          </w:p>
        </w:tc>
        <w:tc>
          <w:tcPr>
            <w:tcW w:w="2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Рыскалиев</w:t>
            </w:r>
          </w:p>
        </w:tc>
      </w:tr>
      <w:tr>
        <w:trPr>
          <w:trHeight w:val="30" w:hRule="atLeast"/>
        </w:trPr>
        <w:tc>
          <w:tcPr>
            <w:tcW w:w="9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Казиманов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