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b66c7" w14:textId="d6b66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7 декабря 2010 года № 24-1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27 апреля 2011 года N 28-2. Зарегистрировано Департаментом юстиции Атырауской области 27 мая 2011 года N 4-2-155. Утратило силу решением Жылыойского районного маслихата Атырауской области 12 декабря 2011 года № 31-3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Жылыойского районного маслихата Атырауской области от 12.12.2011 № 31-3.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2011–2013 годы, районный маслихат на XХVІII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7 декабря 2010 года № 24-1 "О районном бюджете на 2011-2013 годы" (зарегистрированный в реестре государственной регистрации нормативных правовых актов за № 4-2-150, опубликованно в газете "Кең Жылой" № 5 от 27 января 2011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"12 770 583" заменить цифрами "13 146 799";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"518 331" заменить цифрами "535 437";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"12 823 618" заменить цифрами "13 199 834";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 17 106 тысяча тенге - на увеличение размера доплаты за квалификационную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категорию учителям школ и воспитателям дошкольных организаций образования дополнительно за счет трансфертов из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2 100 тысяча тенге - для выплаты материальной помощи в размере 100 тысяча тенге на каждого ветерана и вдовам ВОВ, в связи с празднованием 66 летия победы ВОВ дополнительно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083"/>
        <w:gridCol w:w="3217"/>
      </w:tblGrid>
      <w:tr>
        <w:trPr>
          <w:trHeight w:val="30" w:hRule="atLeast"/>
        </w:trPr>
        <w:tc>
          <w:tcPr>
            <w:tcW w:w="9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XХVІІI сессии</w:t>
            </w:r>
          </w:p>
        </w:tc>
        <w:tc>
          <w:tcPr>
            <w:tcW w:w="32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</w:p>
        </w:tc>
        <w:tc>
          <w:tcPr>
            <w:tcW w:w="32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Ү. Жакашев</w:t>
            </w:r>
          </w:p>
        </w:tc>
      </w:tr>
      <w:tr>
        <w:trPr>
          <w:trHeight w:val="30" w:hRule="atLeast"/>
        </w:trPr>
        <w:tc>
          <w:tcPr>
            <w:tcW w:w="9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</w:p>
        </w:tc>
        <w:tc>
          <w:tcPr>
            <w:tcW w:w="32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XXVІII сессии районного маслихата от 27 апреля 2011 года № 28-2</w:t>
            </w:r>
          </w:p>
          <w:bookmarkEnd w:id="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XXIV сессии районного маслихата от 7 декабря 2010 года № 24-1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93"/>
        <w:gridCol w:w="793"/>
        <w:gridCol w:w="6853"/>
        <w:gridCol w:w="31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13 146 799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12505906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11092216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10864917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92827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поступления от организаций нефтяного сектора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535437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535437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областного бюджета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535437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-83 309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(использования профицита)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83 309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33"/>
        <w:gridCol w:w="793"/>
        <w:gridCol w:w="6893"/>
        <w:gridCol w:w="3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13199834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211548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и предпринимательства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2234791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280650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280650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1845668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1692834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 оставшегося без попечения родителей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759733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эксплуатаций тепловых сетей, находящихся в коммунальной собственности районов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коммунального хозяйства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214770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Топливо-энергетический комплекс и недропользование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245715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214801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9373134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9373134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9373118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53"/>
        <w:gridCol w:w="753"/>
        <w:gridCol w:w="6933"/>
        <w:gridCol w:w="3068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-30274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решению XXVІII сессии районного маслихата от 27 апреля 2011 года № 28-2</w:t>
            </w:r>
          </w:p>
          <w:bookmarkEnd w:id="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XXIV сессии районного маслихата от 7 декабря 2010 года № 24-1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суммы финансирования аппарата акима города районного значения, сельского, поселкового округа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2593"/>
        <w:gridCol w:w="2391"/>
        <w:gridCol w:w="2041"/>
        <w:gridCol w:w="2041"/>
        <w:gridCol w:w="204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Кульсары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Косчагил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Жана-Каратон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Аккизтогай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619314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16804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2653"/>
        <w:gridCol w:w="2040"/>
        <w:gridCol w:w="2041"/>
        <w:gridCol w:w="2041"/>
        <w:gridCol w:w="239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Кара-Арна 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Майкумген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