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a83c" w14:textId="dbba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7 декабря 2010 года № 24-1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11 августа 2011 года N 29-2. Зарегистрировано Департаментом юстиции Атырауской области 13 сентября 2011 года N 4-2-158. Утратило силу решением Жылыойского районного маслихата Атырауской области 12 декабря 2011 года № 31-3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 Утратило силу решением Жылыойского районного маслихата Атырауской области от 12.12.2011 № 31-3.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2011- 2013 годы, районный маслихат на XХIX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7 декабря 2010 года № 24-1 "О районном бюджете на 2011-2013 годы" (зарегистрированный в реестре государственной регистрации нормативных правовых актов за № 4-2-150, опубликовано в газете "Кең Жылой" № 5 от 27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"13 146 799" заменить цифрами "13 312 776";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"535 437" заменить цифрами "569 138";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"13 199 834" заменить цифрами "13 365 811";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"30 274" заменить цифрами "6 804";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"-83 309" заменить цифрами "-59 839";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цифры "83 309" заменить цифрами "59 839";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поступление займов цифры "30 274" заменить цифрами "6 804";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 из республиканского бюджета 3 639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выделение финансовых средств из районного бюджета на организацию приватизаций коммунальной собственности – 3 500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Изложить </w:t>
      </w:r>
      <w:r>
        <w:rPr>
          <w:rFonts w:ascii="Times New Roman"/>
          <w:b w:val="false"/>
          <w:i w:val="false"/>
          <w:color w:val="000000"/>
          <w:sz w:val="28"/>
        </w:rPr>
        <w:t>5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в постановлении Правительства Республики Казахстан № 183 от 18 февраля 2009 года во 2 подпункте пункта 2, связанных с увеличением размеров социальных поддержек на 1500 месячных расчетных показателей, выделить из республиканского трансферта 3 специалистам бюджетные кредиты в размере 6804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М. Кенганов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XXIX сессии районного маслихата от 11 августа 2011 года № 29-2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XXIV сессии районного маслихата от 7 декабря 2010 года № 24-1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"/>
        <w:gridCol w:w="633"/>
        <w:gridCol w:w="7173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13312776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11214092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10986793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поступления от организаций нефтяного сектора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569138 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693"/>
        <w:gridCol w:w="7233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-59839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693"/>
        <w:gridCol w:w="7213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13365811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приватизаций коммунальной собственности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2254166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 оставшегося без попечения родителей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програмным обеспечением детей-инвалидов, обучающихся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93"/>
        <w:gridCol w:w="693"/>
        <w:gridCol w:w="7273"/>
        <w:gridCol w:w="3068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предпринимательства района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XXIX сессии районного маслихата от 11 августа 2011 года № 29-2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XXIV сессии районного маслихата от 7 декабря 2010 года № 24-1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5801"/>
        <w:gridCol w:w="1450"/>
        <w:gridCol w:w="1257"/>
        <w:gridCol w:w="1214"/>
        <w:gridCol w:w="14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5779"/>
        <w:gridCol w:w="1535"/>
        <w:gridCol w:w="1171"/>
        <w:gridCol w:w="1193"/>
        <w:gridCol w:w="14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 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