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dc551" w14:textId="6edc5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по Жылыойскому району для кандидатов в депутаты Мажилиса Парламента и маслихатов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Жылыойского районного акимата Атырауской области от 15 декабря 2011 года N 341. Зарегистрировано Департаментом юстиции Атырауской области 21 декабря 2011 года N 4-2-161. Утратило силу постановлением акимата Жылыойского района Атырауской области от 19 октября 2022 года № 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Жылыойского района Атырауской области от 19.10.2022 № </w:t>
      </w:r>
      <w:r>
        <w:rPr>
          <w:rFonts w:ascii="Times New Roman"/>
          <w:b w:val="false"/>
          <w:i w:val="false"/>
          <w:color w:val="ff0000"/>
          <w:sz w:val="28"/>
        </w:rPr>
        <w:t>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4,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 согласованию с районной территориальной избирательной комиссией места для размещения агитационных печатных материалов по Жылыойскому району для кандидатов в депутаты Мажилиса Парламента и маслихатов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органу,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на договорной основе в порядке, предусмортенных действующим законодательством Республики Казахстан, предоставить кандидатам в депутаты Мажилиса Парламента и маслихатов Республики Казахстан помещения для встреч с избирателями.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Далбаева 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Нугманов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Жылыойской районной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изберательной комиссии З. Калмуханова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15.12.2011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клуба "Нефтянников" С. Тургалиев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15.12.2011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2011 г.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 материалов для кандидатов в депутаты Мажилиса Парламента и маслихатов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Кульсары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остановки 1-микрорайона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Железнодорожного вокзала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пересечении улиц Тайманова-Махамбета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передней площадке средней школы № 15 на улице Корганбаева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 Каратон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средней школы № 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Тургизба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средней школы № 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Шокпартогай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возле здания средней школы № 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Косшагыл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передней площадке средней школы № 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Аккиизтугай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передней площадке бывшего дома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Майкомген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на передней площадке средней школы № 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2011 г. № 341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орган, ответственный за предоставление помещений кандидатам в депутаты Мажилиса Парламента и маслихатов Республики Казахстан для встреч с избирателями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Телефон, факс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Жылыойского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Дюсупова Жанар Амангельдиевна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8 71237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5-10-63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Жылыойский район, город Кульсары,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Махамбета, 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