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c26f" w14:textId="7e0c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Махамбетского района Атырауской области № 115 от 29 марта 2011 года. Зарегистрировано Департаментом юстиции Атырауской области 11 апреля 2011 года № 4-3-156. Утратило силу постановлением акима Махамбетского района Атырауской области от 25 мая 2012 года № 182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 Махамбетского района  Атырауской области № 182 от 25.05.2012.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№ 74 "О воинской обязанности и воинской службе", Указом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"О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октябре–декабре 2011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организации и прохождения очередного призыва граждан на воинскую службу утвердить составы районной призывной и резервной комиссий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районному отделу занятости и социальных программ и аппарату акима Махамбетского сельского округа выделить технических работников в распоряжение отдела по делам обороны Махамбетского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центральной районной больнице (по согласованию) обеспечить оборудованием призывные (сборные) пункты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 членами призывной комиссии, медицинскими, техническими работниками, а также лицами обслуживающего персонала, командируемыми для работы на призывных участках и сборных пунктах, на время исполнения своих обязанностей сохраняются места работы, занимаемые должности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Если исполнение указанными лицами своих обязанностей связано с командировками, аппарату акима района обеспечить возмещение им расходов на проезд от места жительства к месту работы и обратно, наем жилья, а также командировочные расходы.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сельских округов обеспечить на территории своих округов явку в призывную комиссию всех граждан подлежащих призыву и выделением автомобильного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Рекомендовать районному отделу внутренних дел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розыск и доставку лиц в отдел по делам обороны, уклоняющихся от призыва на воинскую службу, а также охрану общественного порядка в районном призывном пункте и при отправке призывников в районную и областную призывные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группу для определения место жительства и розыска лиц, уклоняющихся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С. Арстанова.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вступает в силу со дня государственной регистрации и вводится в действие по истечении десяти календарных дней после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врач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отдела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отдела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Махамбетского района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Сабиров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Карткужаков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района № 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 марта 2011 года </w:t>
            </w:r>
          </w:p>
          <w:bookmarkEnd w:id="3"/>
        </w:tc>
      </w:tr>
    </w:tbl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Приложение 1 с изменениями, внесенным постановлением акимата Махамбетского района от 29.08.2011 № </w:t>
      </w:r>
      <w:r>
        <w:rPr>
          <w:rFonts w:ascii="Times New Roman"/>
          <w:b w:val="false"/>
          <w:i w:val="false"/>
          <w:color w:val="ff0000"/>
          <w:sz w:val="28"/>
        </w:rPr>
        <w:t>265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районной призывной комиссии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1471"/>
        <w:gridCol w:w="9020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Карткужаков Бекболат Жумабаевич</w:t>
            </w:r>
          </w:p>
          <w:bookmarkEnd w:id="6"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 отдела по делам обороны, председатель комиссии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Аруев Нұрғали Латифұлы</w:t>
            </w:r>
          </w:p>
          <w:bookmarkEnd w:id="7"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организации кадров и государственно-правовых работ аппарата акима района, заместитель председателя комиссии.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 Еркин Бекетович</w:t>
            </w:r>
          </w:p>
          <w:bookmarkEnd w:id="9"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центральной районной больницы, председатель медицинской комиссии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Тажбентаев Ануар Сайлаубайевич</w:t>
            </w:r>
          </w:p>
          <w:bookmarkEnd w:id="10"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внутренних дел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Ердаулетова Камшат Максотовна</w:t>
            </w:r>
          </w:p>
          <w:bookmarkEnd w:id="11"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районной поликлиники, секретарь комиссии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Резервый состав районной призывной комиссии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169"/>
        <w:gridCol w:w="9694"/>
      </w:tblGrid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Джазбаев Ермек Тлеккабылович</w:t>
            </w:r>
          </w:p>
          <w:bookmarkEnd w:id="13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по делам оборона, председатель комиссии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Алипов Роман Зулпухарович</w:t>
            </w:r>
          </w:p>
          <w:bookmarkEnd w:id="14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специалист-юрист отдела по организации кадров и государственно-правовых работ аппарата акима района, заместитель председателя комиссии.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Молдашева Бактылы Умбетовна</w:t>
            </w:r>
          </w:p>
          <w:bookmarkEnd w:id="1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терапевт районной поликлиники, председатель медицинской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Дингилов Мендали Бактыгалиевич</w:t>
            </w:r>
          </w:p>
          <w:bookmarkEnd w:id="17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 районного отдела внутренних дел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Жумагалиева Райса Халыковна</w:t>
            </w:r>
          </w:p>
          <w:bookmarkEnd w:id="18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помощник начальника отделения набора военнослужащих по контракту и призыва районного отдела по делам оборона, секретарь комиссии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115 от 29 марта 2011 года </w:t>
            </w:r>
          </w:p>
          <w:bookmarkEnd w:id="19"/>
        </w:tc>
      </w:tr>
    </w:tbl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Количество технических работников, выделенных в отдел по делам обороны Махамбетского района в связи с очередным призывом в апреле-июне и октябре-декабре 2011 года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0"/>
        <w:gridCol w:w="4048"/>
        <w:gridCol w:w="3224"/>
        <w:gridCol w:w="2208"/>
      </w:tblGrid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"/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выделения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"/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занятости и социальных программ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апрель-июнь октябрь-декабрь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"/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Махамбетского сельского округа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октябрь-декабрь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