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32ab" w14:textId="7993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
маслихата от 22 декабря 2010 года № 246 "О районном бюджете на 2011-2013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273 от 27 апреля 2011 года. Зарегистрировано Департаментом юстиции Атырауской области 27 мая 2011 года № 4-3-157.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рассмотрев предложение акимата района об уточнении районного бюджета на 2011-2013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246 "О районном бюджете на 2011-2013 годы Махамбетского района" (зарегистрировано в реестре государственной регистрации нормативных правовых актов за № 4-3-152 от 18 января 2011 года, опубликовано 20 января 2011 года в районном газете "Жайык шугыласы" за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"2 436 186" заменить цифрами "2 446 645";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"1 197 285" заменить цифрами "1 207 744";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"2 544 216" заменить цифрами "2 554 675";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"380 492" заменить цифрами "390 951";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"10 459 тысяч тенге – на увеличение размера доплаты за квалификационную категорию, учителям школ и воспитателям дошкольных организаций образования.".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27-сессии районного маслихата              А. Ескариев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2011 года № 273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6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2 446 645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873 241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98"/>
        <w:gridCol w:w="898"/>
        <w:gridCol w:w="9384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2 554 675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1 443 423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1 124 611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1 050 571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 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497 452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45"/>
        <w:gridCol w:w="9609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0"/>
        <w:gridCol w:w="738"/>
        <w:gridCol w:w="9590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541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ІY. Сальдо по операциям с финансовыми активами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80"/>
        <w:gridCol w:w="776"/>
        <w:gridCol w:w="9551"/>
        <w:gridCol w:w="2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544"/>
        <w:gridCol w:w="2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-126 129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535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66"/>
        <w:gridCol w:w="765"/>
        <w:gridCol w:w="9674"/>
        <w:gridCol w:w="21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2011 года № 273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67"/>
        <w:gridCol w:w="2087"/>
        <w:gridCol w:w="1706"/>
        <w:gridCol w:w="1782"/>
        <w:gridCol w:w="182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68"/>
        <w:gridCol w:w="1973"/>
        <w:gridCol w:w="1745"/>
        <w:gridCol w:w="1897"/>
        <w:gridCol w:w="184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541"/>
        <w:gridCol w:w="2066"/>
        <w:gridCol w:w="1743"/>
        <w:gridCol w:w="1750"/>
        <w:gridCol w:w="186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317695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