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9850" w14:textId="e979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инвалидов,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№ 158 от 25 мая 2011 года. Зарегистрировано Департаментом юстиции Атырауской области 8 июня 2011 года № 4-3-158. Утратило силу постановлением Махамбетского районного акимата Атырауской области от 20 апреля 2016 года № 128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Махамбетского районного акимата Атырауской области от 20.04.2016 № </w:t>
      </w:r>
      <w:r>
        <w:rPr>
          <w:rFonts w:ascii="Times New Roman"/>
          <w:b w:val="false"/>
          <w:i w:val="false"/>
          <w:color w:val="ff0000"/>
          <w:sz w:val="28"/>
        </w:rPr>
        <w:t>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в целях трудоустройства инвалидов, лиц, освобожденных из мест лишения свободы, несовершеннолетних выпускников интернатных организаций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Для трудоустройства инвалидов установить квоту в размере трех процентов от численности рабочих мест без учета рабочих мест на тяжелых работах, работах с вредными, опасными условиями труда в порядке, определяемом центральным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акимата Махамбетского района Атырауской области № </w:t>
      </w:r>
      <w:r>
        <w:rPr>
          <w:rFonts w:ascii="Times New Roman"/>
          <w:b w:val="false"/>
          <w:i w:val="false"/>
          <w:color w:val="ff0000"/>
          <w:sz w:val="28"/>
        </w:rPr>
        <w:t>530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09.12.2015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Для трудоустройства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установить квоту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в редакции постановления акимата Махамбетского района Атырауской области № </w:t>
      </w:r>
      <w:r>
        <w:rPr>
          <w:rFonts w:ascii="Times New Roman"/>
          <w:b w:val="false"/>
          <w:i w:val="false"/>
          <w:color w:val="ff0000"/>
          <w:sz w:val="28"/>
        </w:rPr>
        <w:t>465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07.12.2012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С. Арстанова.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