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5ad9f" w14:textId="d15a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Махамбетского районного маслихата от 22 декабря 2010 года № 246 "О районном бюджете на 2011-2013 годы Махамбетского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№ 312 от 12 декабря 2011 года. Зарегистрировано Департаментом юстиции Атырауской области 27 декабря 2011 года № 4-3-166. Утратило силу - решением Махамбетского районного маслихата Атырауской области от 28 марта 2013 года № 81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Махамбетского районного маслихата Атырауской области от 28.03.2013 № 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рассмотрев предложение акимата района об уточнении районного бюджета на 2011-2013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2010 года № 246 "О районном бюджете на 2011-2013 годы Махамбетского района" (зарегистрировано в реестре государственной регистрации нормативных правовых актов за № 4-3-152 от 18 января 2011 года, опубликовано 20 января 2011 года в районной газете "Жайык шугыласы" за № 11)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"2 840 822" заменить цифрами "2 765 903";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"1 143 070" заменить цифрами "1 118 201";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"1 672 368" заменить цифрами "1 622 318";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"2 948 852" заменить цифрами "2 873 933";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"855 575" заменить цифрами "805 525";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цифры "640 360" заменить цифрами "590 910";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 цифры "6 000" заменить цифрами "5 400".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32-сессии районного маслихата              Е. Сабиров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Курманбаев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утвержденное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августа</w:t>
      </w:r>
      <w:r>
        <w:rPr>
          <w:rFonts w:ascii="Times New Roman"/>
          <w:b w:val="false"/>
          <w:i w:val="false"/>
          <w:color w:val="ffffff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2011 года № 287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92"/>
        <w:gridCol w:w="814"/>
        <w:gridCol w:w="9061"/>
        <w:gridCol w:w="212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2 765 903</w:t>
            </w:r>
          </w:p>
        </w:tc>
      </w:tr>
      <w:tr>
        <w:trPr>
          <w:trHeight w:val="1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1 118 201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216 431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216 431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80 992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80 992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812 050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778 551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6 578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</w:p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</w:p>
        </w:tc>
      </w:tr>
      <w:tr>
        <w:trPr>
          <w:trHeight w:val="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14 883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14 873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1 622 318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1 622 318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1 622 318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995"/>
        <w:gridCol w:w="822"/>
        <w:gridCol w:w="9052"/>
        <w:gridCol w:w="211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6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2 873 933</w:t>
            </w:r>
          </w:p>
        </w:tc>
      </w:tr>
      <w:tr>
        <w:trPr>
          <w:trHeight w:val="18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199 660</w:t>
            </w:r>
          </w:p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13 017</w:t>
            </w:r>
          </w:p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13 017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51 957</w:t>
            </w:r>
          </w:p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40 857</w:t>
            </w:r>
          </w:p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19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111 208</w:t>
            </w:r>
          </w:p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104 808</w:t>
            </w:r>
          </w:p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15 791</w:t>
            </w:r>
          </w:p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14 316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7 687</w:t>
            </w:r>
          </w:p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</w:t>
            </w:r>
          </w:p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49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49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27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12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6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3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1 498 192</w:t>
            </w:r>
          </w:p>
        </w:tc>
      </w:tr>
      <w:tr>
        <w:trPr>
          <w:trHeight w:val="27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341 794</w:t>
            </w:r>
          </w:p>
        </w:tc>
      </w:tr>
      <w:tr>
        <w:trPr>
          <w:trHeight w:val="27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340 560</w:t>
            </w:r>
          </w:p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1 156 398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1 083 318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27 397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16 361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Присуждение грантов государственным учреждениям образования района (города районного значения) за высокие показатели работы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10 355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148 514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19 156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19 156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129 358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47 921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5 795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13 271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33 246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13 496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851 937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32 415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13 410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750 278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5 520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744 758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31 801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12 005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17 218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108 899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54 942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54 942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30 963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30 963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4 413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4 413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5 058</w:t>
            </w:r>
          </w:p>
        </w:tc>
      </w:tr>
      <w:tr>
        <w:trPr>
          <w:trHeight w:val="49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5 058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40 847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3 192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3 192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6 323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5 872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5 758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17 782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17 782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11 964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6 166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6 087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5 798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5 798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9 977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7 528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7 428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878"/>
        <w:gridCol w:w="692"/>
        <w:gridCol w:w="9486"/>
        <w:gridCol w:w="2072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0" w:hRule="atLeast"/>
        </w:trPr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26 444</w:t>
            </w:r>
          </w:p>
        </w:tc>
      </w:tr>
      <w:tr>
        <w:trPr>
          <w:trHeight w:val="1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27 216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993"/>
        <w:gridCol w:w="815"/>
        <w:gridCol w:w="9067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878"/>
        <w:gridCol w:w="692"/>
        <w:gridCol w:w="9486"/>
        <w:gridCol w:w="20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993"/>
        <w:gridCol w:w="815"/>
        <w:gridCol w:w="9066"/>
        <w:gridCol w:w="21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992"/>
        <w:gridCol w:w="814"/>
        <w:gridCol w:w="9060"/>
        <w:gridCol w:w="21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-134 474</w:t>
            </w:r>
          </w:p>
        </w:tc>
      </w:tr>
      <w:tr>
        <w:trPr>
          <w:trHeight w:val="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134 474</w:t>
            </w:r>
          </w:p>
        </w:tc>
      </w:tr>
      <w:tr>
        <w:trPr>
          <w:trHeight w:val="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заимов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27 216</w:t>
            </w:r>
          </w:p>
        </w:tc>
      </w:tr>
      <w:tr>
        <w:trPr>
          <w:trHeight w:val="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заимы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27 216</w:t>
            </w:r>
          </w:p>
        </w:tc>
      </w:tr>
      <w:tr>
        <w:trPr>
          <w:trHeight w:val="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заима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996"/>
        <w:gridCol w:w="822"/>
        <w:gridCol w:w="9047"/>
        <w:gridCol w:w="2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964"/>
        <w:gridCol w:w="784"/>
        <w:gridCol w:w="9162"/>
        <w:gridCol w:w="210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108 058</w:t>
            </w:r>
          </w:p>
        </w:tc>
      </w:tr>
      <w:tr>
        <w:trPr>
          <w:trHeight w:val="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108 058</w:t>
            </w:r>
          </w:p>
        </w:tc>
      </w:tr>
      <w:tr>
        <w:trPr>
          <w:trHeight w:val="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