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b71b" w14:textId="3b7b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социальных рабочих мест для целевых групп населения в Исатайском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Исатайского районного акимата Атырауской области от 21 февраля 2011 года № 24. Зарегистрировано Департаментом юстиции Атырауской области 25 марта 2011 года № 4-4-178. Утратило силу постановлением Исатайского районного акимата Атырауской области от 21 мая 2012 года № 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Исатайского районного акимата Атырауской области от 21.05.2012 № 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№ 148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№ 149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марта 1998 года № 213 "О нормативных правовых актах",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организации, организующих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Районному отделу занятости и социальных программ (Н. Курмангалиева), акимам сельских округов и руководителям организаций (по согласованию) в которых создаются социальные рабочие места обеспечить финансовым средством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Размер среднемесячных отчислений на лицо, трудоустроенное на социальные рабочее место равен 20 000 (двадцать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Постановление районного акимата от 22 февраля 2010 года № 27 "Об организации и финансировании социальных рабочих мест для целевых групп населения"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М. Утегалиева -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Директор Товарищество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ограниченной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"Арайстройсервис"А. Аманбаев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20.02.2011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Директор Товарищество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ограниченной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"Исатайгазстройсервис" А. Аманбаева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20.02.2011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Директор Товарищество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ограниченной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"Исатай тазалық" Г. Халидуллина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20.02.2011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крестьянского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хозяйства "Курасов Р.З." Е.Р. Курасов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20.02.2011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крестьянского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хозяйства "Кусайынов К."К. Кусайынов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20.02.2011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крестьянского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хозяйства "Кабдолкызы З." Т. Ахтаев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20.02.2011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утвержденный постановлением акимата района № 24 от 21 февраля 2011 года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по Исатайскому району, организующих социальные рабочие места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4"/>
        <w:gridCol w:w="7923"/>
        <w:gridCol w:w="2763"/>
      </w:tblGrid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"Арайстройсервис"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"Исатайгазстройсервис"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"Исатай тазалық"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"Курасов Р.З.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"Кусайынов К.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"Қабдолқызы З."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