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6d7d" w14:textId="0636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14 декабря 2010 года № 219-IV "Об Исатайском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17 марта 2011 года № 250-IV. Зарегистрировано Управлением юстиции Исатайского района Атырауской области 11 апреля 2011 года № 4-4-179. Утратило силу - решением Исатайского районного маслихата Атырауской области от 27 января 2012 года № 13-V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Исатайского районного маслихата Атырауской области от 27.01.2012 № 13-V.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рассмотрев постановление районного акимата от 14 марта 2011 года № 40,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2010 года  № 219-IV "Об Исатайском районном бюджете на 2011-2013 годы" (зарегистрированное в реестре государственной регистраций нормативных правовых актов за № 4-4-172 от 17 января 2011 года, опубликованное за № 5 от 27  января 2011 года в газете "Нарын таңы")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"2 197 088" заменить цифрами "2 208 872";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"1 439 743" заменить цифрами "1 451 527";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"2 218 872" заменить цифрами "2 230 656";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"3 562" заменить цифрами "3 636";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"16 645" заменить цифрами "20 513";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1 430 тысяч тенге для оказания мер государственной поддержки участникам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6 412 тысяч тенге для обеспечения деятельности центров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XХІV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маслихата:                Ж. Касымулы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Ж. Кадимов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2011 года № 250-IV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789"/>
        <w:gridCol w:w="807"/>
        <w:gridCol w:w="9236"/>
        <w:gridCol w:w="224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2208872</w:t>
            </w:r>
          </w:p>
        </w:tc>
      </w:tr>
      <w:tr>
        <w:trPr>
          <w:trHeight w:val="1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743052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541241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519195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1451527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1451527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744"/>
        <w:gridCol w:w="806"/>
        <w:gridCol w:w="806"/>
        <w:gridCol w:w="8531"/>
        <w:gridCol w:w="224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2230656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39236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69716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69716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1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1196242</w:t>
            </w:r>
          </w:p>
        </w:tc>
      </w:tr>
      <w:tr>
        <w:trPr>
          <w:trHeight w:val="1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173344</w:t>
            </w:r>
          </w:p>
        </w:tc>
      </w:tr>
      <w:tr>
        <w:trPr>
          <w:trHeight w:val="1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173344</w:t>
            </w:r>
          </w:p>
        </w:tc>
      </w:tr>
      <w:tr>
        <w:trPr>
          <w:trHeight w:val="1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981607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981607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916315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41291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116755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104728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</w:p>
        </w:tc>
      </w:tr>
      <w:tr>
        <w:trPr>
          <w:trHeight w:val="1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89992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46010</w:t>
            </w:r>
          </w:p>
        </w:tc>
      </w:tr>
      <w:tr>
        <w:trPr>
          <w:trHeight w:val="1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</w:t>
            </w:r>
          </w:p>
        </w:tc>
      </w:tr>
      <w:tr>
        <w:trPr>
          <w:trHeight w:val="1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552718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527221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1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492821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492821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25497</w:t>
            </w:r>
          </w:p>
        </w:tc>
      </w:tr>
      <w:tr>
        <w:trPr>
          <w:trHeight w:val="1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</w:t>
            </w:r>
          </w:p>
        </w:tc>
      </w:tr>
      <w:tr>
        <w:trPr>
          <w:trHeight w:val="1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104520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63265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63265</w:t>
            </w:r>
          </w:p>
        </w:tc>
      </w:tr>
      <w:tr>
        <w:trPr>
          <w:trHeight w:val="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1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1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27204</w:t>
            </w:r>
          </w:p>
        </w:tc>
      </w:tr>
      <w:tr>
        <w:trPr>
          <w:trHeight w:val="1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1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1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</w:t>
            </w:r>
          </w:p>
        </w:tc>
      </w:tr>
      <w:tr>
        <w:trPr>
          <w:trHeight w:val="1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9"/>
        <w:gridCol w:w="827"/>
        <w:gridCol w:w="8984"/>
        <w:gridCol w:w="22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7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1"/>
        <w:gridCol w:w="826"/>
        <w:gridCol w:w="827"/>
        <w:gridCol w:w="8170"/>
        <w:gridCol w:w="22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07"/>
        <w:gridCol w:w="765"/>
        <w:gridCol w:w="9079"/>
        <w:gridCol w:w="2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7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9043"/>
        <w:gridCol w:w="22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-45599</w:t>
            </w:r>
          </w:p>
        </w:tc>
      </w:tr>
      <w:tr>
        <w:trPr>
          <w:trHeight w:val="1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810"/>
        <w:gridCol w:w="821"/>
        <w:gridCol w:w="821"/>
        <w:gridCol w:w="8234"/>
        <w:gridCol w:w="22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7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2011 года № 250-IV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2011 год в разрезе сельских округов в следующих размерах: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6105"/>
        <w:gridCol w:w="1637"/>
        <w:gridCol w:w="1478"/>
        <w:gridCol w:w="1936"/>
        <w:gridCol w:w="1726"/>
      </w:tblGrid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</w:t>
            </w:r>
          </w:p>
        </w:tc>
      </w:tr>
      <w:tr>
        <w:trPr>
          <w:trHeight w:val="5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"/>
        <w:gridCol w:w="6059"/>
        <w:gridCol w:w="1632"/>
        <w:gridCol w:w="1499"/>
        <w:gridCol w:w="1938"/>
        <w:gridCol w:w="1753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70144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173344</w:t>
            </w:r>
          </w:p>
        </w:tc>
      </w:tr>
      <w:tr>
        <w:trPr>
          <w:trHeight w:val="5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63265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