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9c30" w14:textId="eb09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14 декабря 2010 года № 219-IV "Об Исатайском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4 мая 2011 года N 259-IV. Зарегистрировано Управлением юстиции Исатайского района Атырауской области 8 июня 2011 года N 4-4-181. Утратило силу решением Исатайского районного маслихата Атырауской области от 27 января 2012 года № 13-V.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Исатайского районного маслихата Атырауской области от 27.01.2012 № 13-V.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95-ІV,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постановление районного акимата от 25 апреля 2011года № 66,районный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14 декабря 2010 года № </w:t>
      </w:r>
      <w:r>
        <w:rPr>
          <w:rFonts w:ascii="Times New Roman"/>
          <w:b w:val="false"/>
          <w:i w:val="false"/>
          <w:color w:val="000000"/>
          <w:sz w:val="28"/>
        </w:rPr>
        <w:t>219-IV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Исатайском районном бюджете на 2011-2013 годы" (зарегистрированное в реестре государственной регистраций нормативных правовых актов за № 4-4-172 от 17 января 2011 года, опубликованное за № 5 от 27 января 2011 года в газете "Нарын таңы") следующие изменения и дополнения: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"2 208 872" заменить цифрами "2 299 999";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"1 451 527" заменить цифрами "1 541 654";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"2 230 656" заменить цифрами "2 321 783";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6: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увеличения размера доплаты за квалификационную категорию учителям школ и воспитателям дошкольных организаций образования 10 127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13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Учесть, что в районном бюджете на 2011 год предусмотрены целевые трансферты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80 000 тысяч тенге."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969"/>
        <w:gridCol w:w="3331"/>
      </w:tblGrid>
      <w:tr>
        <w:trPr>
          <w:trHeight w:val="30" w:hRule="atLeast"/>
        </w:trPr>
        <w:tc>
          <w:tcPr>
            <w:tcW w:w="8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XХV очередной</w:t>
            </w:r>
          </w:p>
        </w:tc>
        <w:tc>
          <w:tcPr>
            <w:tcW w:w="3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маслихата:</w:t>
            </w:r>
          </w:p>
        </w:tc>
        <w:tc>
          <w:tcPr>
            <w:tcW w:w="3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Касымулы</w:t>
            </w:r>
          </w:p>
        </w:tc>
      </w:tr>
      <w:tr>
        <w:trPr>
          <w:trHeight w:val="30" w:hRule="atLeast"/>
        </w:trPr>
        <w:tc>
          <w:tcPr>
            <w:tcW w:w="8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маслихата:</w:t>
            </w:r>
          </w:p>
        </w:tc>
        <w:tc>
          <w:tcPr>
            <w:tcW w:w="3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Кадимов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2011 года № 259 -IV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124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1094"/>
        <w:gridCol w:w="2307"/>
        <w:gridCol w:w="2307"/>
        <w:gridCol w:w="3494"/>
        <w:gridCol w:w="1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327"/>
        <w:gridCol w:w="327"/>
        <w:gridCol w:w="5983"/>
        <w:gridCol w:w="53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-45599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2011 года № 259 -IV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2011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4000"/>
        <w:gridCol w:w="2014"/>
        <w:gridCol w:w="1719"/>
        <w:gridCol w:w="1720"/>
        <w:gridCol w:w="17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Аккистау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Забурун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4000"/>
        <w:gridCol w:w="1719"/>
        <w:gridCol w:w="1719"/>
        <w:gridCol w:w="1719"/>
        <w:gridCol w:w="20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Камыскала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Тущыкудук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