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59cdd" w14:textId="6759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16 августа 2011 года № 274-IV. Зарегистрировано Управлением юстиции Исатайского района Атырауской области 26 августа 2011 года № 4-4-186. Утратило силу - Решением Исатайского районного маслихата Атырауской области от 25 мая 2012 года № 43-V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Исатайского районного маслихата Атырауской области от 25.05.2012 № 43-V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18 Закона Республики Казахстан от 8 июля 2005 года № 66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жилья–бюджетный кредит в сумме, не превышающей одну тысячу пятисоткратного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исполнения настоящего решения возлагать на постоянную комиссию районного маслихата (М. Жамалова) по вопросам социальной, правовой защиты населения, правопорядка, здравохранения, образования, культуры, молодежного дела и депутатской әтики.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Решение районного маслихата от 14 апреля 2010 года № 178-ІV "О предоставлений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(зарегистрированное в реестре государственной регистрации нормативных правовых актов за № 4-4-160 от 13 мая 2010 года, опубликованное в районной газете "Нарын таңы" от 27 мая 2010 года за № 22)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XХVІІ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Мендигазиев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Ж. Кадимов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