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86d57" w14:textId="5e86d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14 декабря 2010 года № 219-IV "Об Исатайском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16 августа 2011 года N 272-IV. Зарегистрировано Управлением юстиции Исатайского района Атырауской области 19 сентября 2011 года N 4-4-187. Утратило силу решением Исатайского районного маслихата Атырауской области от 27 января 2012 года № 13-V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Исатайского районного маслихата Атырауской области от 27.01.2012 № 13-V.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рассмотрев постановление районного акимата от 15 августа 2011 года № 127,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14 декабря 2010 года № 219-IV "Об Исатайском районном бюджете на 2011-2013 годы" (зарегистрированный в реестре государственной регистраций нормативных правовых актов за № 4-4-172 от 17 января 2011 года, опубликованное за № 5 от 27 января 2011 года в газете "Нарын таңы")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"2 299 999" заменить цифрами "2 404 935";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"743 052" заменить цифрами "744 587";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"1 541 654" заменить цифрами "1 646 055";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"2 321 783" заменить цифрами "2 426 719";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"23 815" заменить цифрами "24 948";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"-45 599" заменить цифрами "-46 732";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"45 599" заменить цифрами "46 732".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"3 636" заменить цифрами "3 669".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"10 127" заменить цифрами "9 805".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пункте 13: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"80 000" заменить цифрами "147 610";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"2) 5 000 тысяч тенге на подготовку к зимнему периоду;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4 000 тысяч тенге для обеспечение жильем отдельных категорий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28 080 тысяч тенге на текущее содержание учреждений образования."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XХVІІ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Мендигазиев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районного маслихата от 16 августа 2011 года № 272-IV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379"/>
        <w:gridCol w:w="1048"/>
        <w:gridCol w:w="135"/>
        <w:gridCol w:w="137"/>
        <w:gridCol w:w="139"/>
        <w:gridCol w:w="208"/>
        <w:gridCol w:w="721"/>
        <w:gridCol w:w="49"/>
        <w:gridCol w:w="37"/>
        <w:gridCol w:w="45"/>
        <w:gridCol w:w="45"/>
        <w:gridCol w:w="353"/>
        <w:gridCol w:w="355"/>
        <w:gridCol w:w="363"/>
        <w:gridCol w:w="859"/>
        <w:gridCol w:w="4300"/>
        <w:gridCol w:w="4"/>
        <w:gridCol w:w="16"/>
        <w:gridCol w:w="2346"/>
        <w:gridCol w:w="3"/>
      </w:tblGrid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сессии районного маслихата от 16 августа 2011 года № 272 -IV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Финансирование бюджетных программ районного бюджета на 2011 год в разрезе сельских округов в следующих размерах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9"/>
        <w:gridCol w:w="4121"/>
        <w:gridCol w:w="2012"/>
        <w:gridCol w:w="1699"/>
        <w:gridCol w:w="1699"/>
        <w:gridCol w:w="17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Аккистау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Забурун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9"/>
        <w:gridCol w:w="4121"/>
        <w:gridCol w:w="1699"/>
        <w:gridCol w:w="1699"/>
        <w:gridCol w:w="1699"/>
        <w:gridCol w:w="201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Камыскала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Тущыкудук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