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40f5" w14:textId="1d34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14 декабря 2010 года № 219-IV "Об Исатайском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11 ноября 2011 года N 287-IV. Зарегистрировано Департаментом юстиции Атырауской области 17 ноября 2011 года N 4-4-188. Утратило силу решением Исатайского районного маслихата Атырауской области от 27 января 2012 года № 13-V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Исатайского районного маслихата Атырауской области от 27.01.2012 № 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10 ноября 2011 года № 186 "О внесении изменений и дополнения в постановление районного акимата от 13 декабря 2010 года № 205 "Об Исатайском районном бюджете на 2011-2013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219-IV "Об Исатайском районном бюджете на 2011-2013 годы" (зарегистрированное в реестре государственной регистраций нормативных правовых актов за № 4-4-172 от 17 января 2011 года, опубликованное за № 5 от 27 января 2011 года в газете "Нарын таңы)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"2 404 935" заменить цифрами "2 305 407";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"1 646 055" заменить цифрами "1 546 527";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"2 426 719" заменить цифрами "2 327 191";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"24948" заменить цифрами "29 484";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"-46 732" заменить цифрами "-50 675";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"46 732" заменить цифрами "50 675".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"3 669" заменить цифрами "3 911";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"10 632" заменить цифрами "14 376";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"12 291" заменить цифрами "12 288";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"20 513" заменить цифрами "20 502".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8 000 тысяч тенге на организацию водоснабжения населенных пунктов."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XХVIII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ноября 2011 года № 287-IV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112"/>
        <w:gridCol w:w="556"/>
        <w:gridCol w:w="691"/>
        <w:gridCol w:w="1796"/>
        <w:gridCol w:w="1882"/>
        <w:gridCol w:w="2272"/>
        <w:gridCol w:w="2415"/>
        <w:gridCol w:w="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11 ноября 2011 года № 287-IV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2011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4121"/>
        <w:gridCol w:w="2012"/>
        <w:gridCol w:w="1699"/>
        <w:gridCol w:w="1699"/>
        <w:gridCol w:w="1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4121"/>
        <w:gridCol w:w="1699"/>
        <w:gridCol w:w="1699"/>
        <w:gridCol w:w="1699"/>
        <w:gridCol w:w="20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