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53d9" w14:textId="3c15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Исатайском районе для безработных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28 ноября 2011 года № 201. Зарегистрировано Департаментом юстиции Атырауской области 28 декабря 2011 года № 4-4-191. Утратило силу постановлением Исатайского районного акимата Атырауской области от 12 марта 2015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Исатайского районного акимата Атырауской области от 12.03.2015 № 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соответствий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размеры оплаты труда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Б. Карабаев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судебный исполнитель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территориального отдела Исатайского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Атырауской области          Ескулов 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Исатайского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Кадимов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Исатайского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центра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Атырауской области                         Ахметов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Исатайского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архива                    Бакишева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Исатайского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Центра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 Атырауской области               Шарипов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Исатайского районного суда    Майпасов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Исатайского района                         Жапаков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Исатайского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Народный банк                   Агелеуова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Исатайского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казначейства                    Садыкова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Исатайского района                Касымов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госавтоинспектор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дорожной полиций Исатайского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внутренних дел            Макеев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Исатайского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 Народно-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Демократической партии "Нур Отан"          Мырзагалиев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№ 201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Исатайского районного акимата от 08.04.2013 №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794"/>
        <w:gridCol w:w="1483"/>
        <w:gridCol w:w="858"/>
        <w:gridCol w:w="874"/>
        <w:gridCol w:w="1007"/>
        <w:gridCol w:w="1427"/>
        <w:gridCol w:w="913"/>
        <w:gridCol w:w="1002"/>
        <w:gridCol w:w="1112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4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благоустройство). Проведение поливных работ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 ремонте водопроводных, газовых, канализационных коммуникаций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жилья, а также обьектов социально культурного назначения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 откорму скота, по доращиванию молодняка, заготовка и обеспечение кормами животных, выращиванию птицы. Заготовка самана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культурных мероприятий (спортивных мероприятии)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делопроизводители, технические работники, распространители газет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Аккистауского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Тущыкудукского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Камыскалинского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Жанбайского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Нарынского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Забурунского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Исатайского сельского округа"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Исатайского района"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"Аслим"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0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по Атырауской области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"Исатайский районный отдел внутренних дел департамента внутренних дел Атырауской области"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"Исатайская районная ветеринарная станция" на праве хозяйственного ведения государственного учреждения "Отдела ветеринарии Исатайского района"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"Исатайский районный государственный архив"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Исатайского района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Исатайского районного маслихата"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Исатайскому району Республиканского Государственного казенного предпрятия "Центр по недвижимости по Атырауской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Исатайского района Департамента по исполнению судебных актов Атырауской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Исатайского района Атырауской области" Министерства обороны Республики Казахстан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Исатайского района Департамента юстиции Атырауской области Министерство юстиции Республики Казахстан"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суд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дорожной полиции Министерства внутренних дел Республики Казахстан отдел отделение дорожной полиции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Атырауской области общественного объединения "Народно-Демократическая партия "Нур Отан"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№ 201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№ 2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Исатайского районного акимата от 08.04.2013 №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труда, виды, объемы, конкретные условия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3925"/>
        <w:gridCol w:w="1438"/>
        <w:gridCol w:w="1962"/>
        <w:gridCol w:w="2746"/>
        <w:gridCol w:w="2485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зароботной платы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 ремонте водопроводных, газовых, канализационных коммуникаций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капитальном ремонте жилья, а также объектов социально культурного назначения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пунктов, промышленных предприятий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Поливные работы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самана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саман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культурных мероприятий (спортивных мероприятии)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раз год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заготовка и обеспечение кормами животных, выращиванию птицы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делопроизводители, технические работники, распространители газет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бумагооборот 45360 бумагооборот 34020 бумагооборот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