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f836" w14:textId="645f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ХХІV сессии районного маслихата от 14 декабря 2010 года № ХХIV-4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№ XXV-1 от 07 февраля 2011 года. Зарегистрировано Департаментом юстиции Атырауской области 24 февраля 2011 года № 4-5-143. Утратило силу решением Кызылкогинского районного маслихата от 19 апреля 2013 года № ХІІІ-4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Кызылкогинского районного маслихата от 19.04.2013 № ХІІІ-4.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N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2011-2013 годы, районный маслихат на XХV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2010 года № ХХІV "О районном бюджете на 2011-2013 годы" (зарегистрированное в реестре государственной регистрации нормативных правовых актов за № 4-5-140, опубликованное в районной газете "Кызылкога" 3 февраля 2011 года № 6 (511),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"2 423 265" заменить цифрами "2 660 518";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"свободные остатки бюджетных средств – 11 599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"2 152" заменить цифрами "2 174".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"36 400" заменить цифрами "13 645";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развития коммунального хозяйства из областного бюджета – 19 788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и реконструкцию объектов образования из областного бюджета – 2 000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развитие благоустройства городов и населенных пунктов – 2 599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водопроводной линий "Тайсойган-Коныстану-Коскулак" – 224 000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"13 353" заменить цифрами "13 336".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1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XХV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 М.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 Т. Бейскали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2011 года № ХХV-1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798"/>
        <w:gridCol w:w="794"/>
        <w:gridCol w:w="9296"/>
        <w:gridCol w:w="223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1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2660518</w:t>
            </w:r>
          </w:p>
        </w:tc>
      </w:tr>
      <w:tr>
        <w:trPr>
          <w:trHeight w:val="1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584557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96125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96125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428622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410676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1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601894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2047025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2047025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2047025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746"/>
        <w:gridCol w:w="786"/>
        <w:gridCol w:w="9438"/>
        <w:gridCol w:w="224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1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2660518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223554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65699</w:t>
            </w:r>
          </w:p>
        </w:tc>
      </w:tr>
      <w:tr>
        <w:trPr>
          <w:trHeight w:val="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</w:t>
            </w:r>
          </w:p>
        </w:tc>
      </w:tr>
      <w:tr>
        <w:trPr>
          <w:trHeight w:val="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119872</w:t>
            </w:r>
          </w:p>
        </w:tc>
      </w:tr>
      <w:tr>
        <w:trPr>
          <w:trHeight w:val="1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</w:p>
        </w:tc>
      </w:tr>
      <w:tr>
        <w:trPr>
          <w:trHeight w:val="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</w:t>
            </w:r>
          </w:p>
        </w:tc>
      </w:tr>
      <w:tr>
        <w:trPr>
          <w:trHeight w:val="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</w:t>
            </w:r>
          </w:p>
        </w:tc>
      </w:tr>
      <w:tr>
        <w:trPr>
          <w:trHeight w:val="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1703735</w:t>
            </w:r>
          </w:p>
        </w:tc>
      </w:tr>
      <w:tr>
        <w:trPr>
          <w:trHeight w:val="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196587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196587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1459990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1408054</w:t>
            </w:r>
          </w:p>
        </w:tc>
      </w:tr>
      <w:tr>
        <w:trPr>
          <w:trHeight w:val="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</w:t>
            </w:r>
          </w:p>
        </w:tc>
      </w:tr>
      <w:tr>
        <w:trPr>
          <w:trHeight w:val="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168631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категориям, нуждающихся граждан по решениям местных представительных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</w:t>
            </w:r>
          </w:p>
        </w:tc>
      </w:tr>
      <w:tr>
        <w:trPr>
          <w:trHeight w:val="1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360201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57637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36345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50627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124595</w:t>
            </w:r>
          </w:p>
        </w:tc>
      </w:tr>
      <w:tr>
        <w:trPr>
          <w:trHeight w:val="1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70048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70048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48414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</w:p>
        </w:tc>
      </w:tr>
      <w:tr>
        <w:trPr>
          <w:trHeight w:val="1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25756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25756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1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1"/>
        <w:gridCol w:w="1"/>
        <w:gridCol w:w="610"/>
        <w:gridCol w:w="869"/>
        <w:gridCol w:w="870"/>
        <w:gridCol w:w="8544"/>
        <w:gridCol w:w="225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из государственного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-13 314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(использования профицита)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13 336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</w:p>
        </w:tc>
      </w:tr>
      <w:tr>
        <w:trPr>
          <w:trHeight w:val="1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</w:p>
        </w:tc>
      </w:tr>
      <w:tr>
        <w:trPr>
          <w:trHeight w:val="1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2011 года № ХХV-1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№ ХХІV-4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бюджетных программ, финансируемые из аппарата акима аульного (сельского) округа.(тыс.тенге)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5536"/>
        <w:gridCol w:w="1523"/>
        <w:gridCol w:w="1447"/>
        <w:gridCol w:w="1447"/>
        <w:gridCol w:w="1422"/>
        <w:gridCol w:w="1562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5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2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  обратно в аульной (сельской) местности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помощи, нуждающимся гражданам на дому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5133"/>
        <w:gridCol w:w="1344"/>
        <w:gridCol w:w="1250"/>
        <w:gridCol w:w="1328"/>
        <w:gridCol w:w="1194"/>
        <w:gridCol w:w="1363"/>
        <w:gridCol w:w="1309"/>
      </w:tblGrid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</w:p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</w:p>
        </w:tc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8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помощи, нуждающимся гражданам на дому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