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30a71" w14:textId="d330a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по Кызылкогинскому району для кандидатов в Президенты Республики Казахстан и в депутаты Кызылкогинского районного Маслихата по избирательному округу №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Кызылкогинского районного акимата Атырауской области № 28 от 01 марта 2011 года. Зарегистрировано Департаментом юстиции Атырауской области 02 марта 2011 года N 4-5-144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№ 2464 "О выборах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по согласованию с районной территориальной избирательной комиссией места для размещения агитационных печатных материалов по Кызылкогинскому району для кандидатов в Президенты Республики Казахстан,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по согласованию с районной территориальной избирательной комиссией места для размещения агитационных печатных материалов по Кызылкогинскому району для кандидатов в депутаты Кызылкогинского районного Маслихата по избирательному округу № 12,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Государственным органам,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на договорной основе, в порядке и на условиях, предусмотренных действующим законодательством Республики Казахстан, предоставить кандидатам в Президенты Республики Казахстан и в депутаты Кызылкогинского районного Маслихата по избирательному округу № 12 помещения для встреч с избирателями.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государственной регистрации и подлежит обязательному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Алтыбаева А.А. – руководителя аппарата акима района.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  Б. Сарсенгалиев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марта 2011 года № 28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мест по Кызылкогинскому району для размещения агитационных печатных материалов для кандидатов в Президенты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42"/>
        <w:gridCol w:w="8031"/>
      </w:tblGrid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аульного, сельского округа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расположение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Миялинский сельский округ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Миялы, стенд возле здания дома культуры "Арман"</w:t>
            </w:r>
          </w:p>
        </w:tc>
      </w:tr>
      <w:tr>
        <w:trPr>
          <w:trHeight w:val="5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Миялинский сельский округ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Миялы, стенд возле здания средней школы имена Х. Досмухамедова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Миялинский сельский округ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Миялы, стенд возле здания школы-гимназии № 1</w:t>
            </w:r>
          </w:p>
        </w:tc>
      </w:tr>
      <w:tr>
        <w:trPr>
          <w:trHeight w:val="2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Сагизский сельский округ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Сагиз, стенд возле здания дома культуры "Шугыла"</w:t>
            </w:r>
          </w:p>
        </w:tc>
      </w:tr>
      <w:tr>
        <w:trPr>
          <w:trHeight w:val="2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Сагизский сельский округ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Сагиз, стенд возле здания средней школы № 9</w:t>
            </w:r>
          </w:p>
        </w:tc>
      </w:tr>
      <w:tr>
        <w:trPr>
          <w:trHeight w:val="24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Сагизский сельский округ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Сагиз, стенд возле здания Кенбайский средний школы</w:t>
            </w:r>
          </w:p>
        </w:tc>
      </w:tr>
      <w:tr>
        <w:trPr>
          <w:trHeight w:val="42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Сагизский сельский округ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Населений пункт Кенбай, стенд возле здания начальный школы имена Т. Жанузакова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Мукурский сельский округ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Мукур, стенд возле здания Мукурской средней школы</w:t>
            </w:r>
          </w:p>
        </w:tc>
      </w:tr>
      <w:tr>
        <w:trPr>
          <w:trHeight w:val="28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Мукурский сельский округ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Мукур, стенд возле здания Мукурской спортивной школы</w:t>
            </w:r>
          </w:p>
        </w:tc>
      </w:tr>
      <w:tr>
        <w:trPr>
          <w:trHeight w:val="36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Мукурский сельский округ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Жамансор, стенд возле здания железнодорожной путебой части № 9</w:t>
            </w:r>
          </w:p>
        </w:tc>
      </w:tr>
      <w:tr>
        <w:trPr>
          <w:trHeight w:val="27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Мукурский сельский округ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Кенбай, стенд возле здания железнодорожного вокзала</w:t>
            </w:r>
          </w:p>
        </w:tc>
      </w:tr>
      <w:tr>
        <w:trPr>
          <w:trHeight w:val="3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Мукурский сельский округ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Таскудык, стенд возле здания начальной школы</w:t>
            </w:r>
          </w:p>
        </w:tc>
      </w:tr>
      <w:tr>
        <w:trPr>
          <w:trHeight w:val="21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Мукурский сельский округ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Жантерек, стенд возле здания железнодорожного офиса</w:t>
            </w:r>
          </w:p>
        </w:tc>
      </w:tr>
      <w:tr>
        <w:trPr>
          <w:trHeight w:val="30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Мукурский сельский округ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Соркул, стенд возле здания начальной школы</w:t>
            </w:r>
          </w:p>
        </w:tc>
      </w:tr>
      <w:tr>
        <w:trPr>
          <w:trHeight w:val="3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Жангельдинский аульный округ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Жангелдин, стенд возле здания дома культуры "Жангелдин"</w:t>
            </w:r>
          </w:p>
        </w:tc>
      </w:tr>
      <w:tr>
        <w:trPr>
          <w:trHeight w:val="55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Уйльский аульный округ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Жаскайрат, стенд возле здания дома культуры "Шалкыма"</w:t>
            </w:r>
          </w:p>
        </w:tc>
      </w:tr>
      <w:tr>
        <w:trPr>
          <w:trHeight w:val="4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Куздигаринский аульный округ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Коныстану, стенд возле здания дома культуры "Самал"</w:t>
            </w:r>
          </w:p>
        </w:tc>
      </w:tr>
      <w:tr>
        <w:trPr>
          <w:trHeight w:val="42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Тасшагильский аульный округ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Тасшагил, стенд возле здания Тасшагильской средней школы</w:t>
            </w:r>
          </w:p>
        </w:tc>
      </w:tr>
      <w:tr>
        <w:trPr>
          <w:trHeight w:val="64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Тасшагильский аульный округ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Тасшагил, стенд возле здания офиса производственного кооператива "Тасшагил"</w:t>
            </w:r>
          </w:p>
        </w:tc>
      </w:tr>
      <w:tr>
        <w:trPr>
          <w:trHeight w:val="42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Тасшагильский аульный округ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Когам, стенд возле здания фельдшерского пункта</w:t>
            </w:r>
          </w:p>
        </w:tc>
      </w:tr>
      <w:tr>
        <w:trPr>
          <w:trHeight w:val="42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Жамбулский аульный округ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Каракуль, стенд возле здания дома культуры Каракуль</w:t>
            </w:r>
          </w:p>
        </w:tc>
      </w:tr>
      <w:tr>
        <w:trPr>
          <w:trHeight w:val="42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Жамбулский аульный округ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Айдын, стенд возле здания сельского клуба</w:t>
            </w:r>
          </w:p>
        </w:tc>
      </w:tr>
      <w:tr>
        <w:trPr>
          <w:trHeight w:val="42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Кызылкогинский аульный округ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Қарабау, стенд возле здания Карабауской средней школы</w:t>
            </w:r>
          </w:p>
        </w:tc>
      </w:tr>
      <w:tr>
        <w:trPr>
          <w:trHeight w:val="4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Тайсойганский аульный округ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Тайсойган, стенд возле здания средней школы имена Г.Сланова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марта 2011 года № 28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мест по Кызылкогинскому району для размещения агитационных печатных материалов для кандидатов в депутаты Кызылкогинского районного Маслихата по избирательному округу № 12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366"/>
        <w:gridCol w:w="8887"/>
      </w:tblGrid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округа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размещения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Сагизский сельский округ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Сагиз, стенд возле здания Кенбайской средней школы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Сагизский сельский округ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Населений пункт Кенбай, стенд возле здания начальной школы имена Т. Жанузаков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Мукурский сельский округ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Населеный пункт Таскудык, стенд возле здания начальной школы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марта 2011 года № 28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Государственные органы, ответственные за предоставление помещений кандидатам в Президенты Республики Казахстан и в депутаты Кызылкогинского районного Маслихата по избирательному округу № 12 для встреч с избирателями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3559"/>
        <w:gridCol w:w="2862"/>
        <w:gridCol w:w="2082"/>
        <w:gridCol w:w="4679"/>
      </w:tblGrid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государственных органов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Телефон, факс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</w:tr>
      <w:tr>
        <w:trPr>
          <w:trHeight w:val="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Кызылкогинского района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Салимгереева Куралай Адильшиевна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8 71 238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2-12-02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Кызылкогинский район, село Миялы, ул. Т. Карабалина, 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