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1df1" w14:textId="49d1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определений размера и Правил оказания жилищной помощи малообеспеченным семьям (гражданам) проживающим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Атырауского области от 11 мая 2011 года N XXIХ-4. Зарегистрировано Департаментом юстиции Атырауской области 8 июня 2011 года за N 4-5-148. Утратило силу - решением Кызылкогинского районного маслихата Атырауской области от 21 декабря 2012 № Х-5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Атырауской области от 21 декабря 2012 № Х-5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 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повыщения тарифов абонентской платы за оказание услуг телекоммуникаций социально защищиемым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определенные размеры и Правила оказания жилищной помощи малообеспеченным семьям (гражданам) проживающим в Кзылкогинском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истечений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XХІХ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маслихата:                             С. Сарсенгалиева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районного маслихата:                   Т. Бейскали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